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BE2EE1" w:rsidRDefault="000B1F80" w:rsidP="00E476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BE2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BE2EE1" w:rsidRDefault="00595B53" w:rsidP="00E476A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(відповідно до пункту 4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E476A9" w:rsidRPr="00EB027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B1F80" w:rsidRPr="00BF078F" w:rsidRDefault="000B1F80" w:rsidP="00BF078F">
      <w:pPr>
        <w:pStyle w:val="a7"/>
        <w:spacing w:before="0" w:beforeAutospacing="0" w:after="0" w:afterAutospacing="0"/>
        <w:ind w:right="110"/>
        <w:jc w:val="both"/>
        <w:rPr>
          <w:shd w:val="clear" w:color="auto" w:fill="FDFEFD"/>
          <w:lang w:val="ru-RU"/>
        </w:rPr>
      </w:pPr>
      <w:r w:rsidRPr="00EB027E">
        <w:rPr>
          <w:b/>
          <w:color w:val="000000" w:themeColor="text1"/>
          <w:lang w:eastAsia="ru-RU"/>
        </w:rPr>
        <w:t xml:space="preserve"> </w:t>
      </w:r>
      <w:hyperlink r:id="rId5" w:history="1">
        <w:r w:rsidR="00BF078F" w:rsidRPr="00B2175F">
          <w:rPr>
            <w:rStyle w:val="a6"/>
            <w:color w:val="000000"/>
            <w:bdr w:val="none" w:sz="0" w:space="0" w:color="auto" w:frame="1"/>
          </w:rPr>
          <w:t>Департамент управління справами та юридичного забезпечення Черкаської міської ради</w:t>
        </w:r>
      </w:hyperlink>
      <w:r w:rsidRPr="00EB027E">
        <w:rPr>
          <w:color w:val="000000" w:themeColor="text1"/>
          <w:lang w:eastAsia="ru-RU"/>
        </w:rPr>
        <w:t xml:space="preserve">; </w:t>
      </w:r>
      <w:r w:rsidR="00BF078F" w:rsidRPr="009878EF">
        <w:rPr>
          <w:shd w:val="clear" w:color="auto" w:fill="FDFEFD"/>
          <w:lang w:val="ru-RU"/>
        </w:rPr>
        <w:t xml:space="preserve">18000, </w:t>
      </w:r>
      <w:proofErr w:type="spellStart"/>
      <w:r w:rsidR="00BF078F" w:rsidRPr="009878EF">
        <w:rPr>
          <w:shd w:val="clear" w:color="auto" w:fill="FDFEFD"/>
          <w:lang w:val="ru-RU"/>
        </w:rPr>
        <w:t>Україна</w:t>
      </w:r>
      <w:proofErr w:type="spellEnd"/>
      <w:r w:rsidR="00BF078F" w:rsidRPr="009878EF">
        <w:rPr>
          <w:shd w:val="clear" w:color="auto" w:fill="FDFEFD"/>
          <w:lang w:val="ru-RU"/>
        </w:rPr>
        <w:t xml:space="preserve">, </w:t>
      </w:r>
      <w:proofErr w:type="spellStart"/>
      <w:r w:rsidR="00BF078F" w:rsidRPr="009878EF">
        <w:rPr>
          <w:shd w:val="clear" w:color="auto" w:fill="FDFEFD"/>
          <w:lang w:val="ru-RU"/>
        </w:rPr>
        <w:t>Черкаська</w:t>
      </w:r>
      <w:proofErr w:type="spellEnd"/>
      <w:r w:rsidR="00BF078F" w:rsidRPr="009878EF">
        <w:rPr>
          <w:shd w:val="clear" w:color="auto" w:fill="FDFEFD"/>
          <w:lang w:val="ru-RU"/>
        </w:rPr>
        <w:t xml:space="preserve"> область, м. </w:t>
      </w:r>
      <w:proofErr w:type="spellStart"/>
      <w:r w:rsidR="00BF078F" w:rsidRPr="009878EF">
        <w:rPr>
          <w:shd w:val="clear" w:color="auto" w:fill="FDFEFD"/>
          <w:lang w:val="ru-RU"/>
        </w:rPr>
        <w:t>Черкаси</w:t>
      </w:r>
      <w:proofErr w:type="spellEnd"/>
      <w:r w:rsidR="00BF078F" w:rsidRPr="009878EF">
        <w:rPr>
          <w:shd w:val="clear" w:color="auto" w:fill="FDFEFD"/>
          <w:lang w:val="ru-RU"/>
        </w:rPr>
        <w:t xml:space="preserve">, </w:t>
      </w:r>
      <w:proofErr w:type="spellStart"/>
      <w:r w:rsidR="00BF078F" w:rsidRPr="009878EF">
        <w:rPr>
          <w:shd w:val="clear" w:color="auto" w:fill="FDFEFD"/>
          <w:lang w:val="ru-RU"/>
        </w:rPr>
        <w:t>вул</w:t>
      </w:r>
      <w:proofErr w:type="spellEnd"/>
      <w:r w:rsidR="00BF078F" w:rsidRPr="009878EF">
        <w:rPr>
          <w:shd w:val="clear" w:color="auto" w:fill="FDFEFD"/>
          <w:lang w:val="ru-RU"/>
        </w:rPr>
        <w:t xml:space="preserve">. </w:t>
      </w:r>
      <w:proofErr w:type="spellStart"/>
      <w:r w:rsidR="00BF078F" w:rsidRPr="009878EF">
        <w:rPr>
          <w:shd w:val="clear" w:color="auto" w:fill="FDFEFD"/>
          <w:lang w:val="ru-RU"/>
        </w:rPr>
        <w:t>Байди</w:t>
      </w:r>
      <w:proofErr w:type="spellEnd"/>
      <w:r w:rsidR="00BF078F" w:rsidRPr="009878EF">
        <w:rPr>
          <w:shd w:val="clear" w:color="auto" w:fill="FDFEFD"/>
          <w:lang w:val="ru-RU"/>
        </w:rPr>
        <w:t xml:space="preserve"> </w:t>
      </w:r>
      <w:proofErr w:type="spellStart"/>
      <w:r w:rsidR="00BF078F" w:rsidRPr="009878EF">
        <w:rPr>
          <w:shd w:val="clear" w:color="auto" w:fill="FDFEFD"/>
          <w:lang w:val="ru-RU"/>
        </w:rPr>
        <w:t>Вишневецького</w:t>
      </w:r>
      <w:proofErr w:type="spellEnd"/>
      <w:r w:rsidR="00BF078F" w:rsidRPr="009878EF">
        <w:rPr>
          <w:shd w:val="clear" w:color="auto" w:fill="FDFEFD"/>
          <w:lang w:val="ru-RU"/>
        </w:rPr>
        <w:t>, 36</w:t>
      </w:r>
      <w:r w:rsidRPr="00EB027E">
        <w:rPr>
          <w:color w:val="000000" w:themeColor="text1"/>
          <w:lang w:eastAsia="ru-RU"/>
        </w:rPr>
        <w:t>;</w:t>
      </w:r>
      <w:r w:rsidR="00C16B7D" w:rsidRPr="00EB027E">
        <w:rPr>
          <w:color w:val="000000" w:themeColor="text1"/>
          <w:lang w:val="ru-RU" w:eastAsia="ru-RU"/>
        </w:rPr>
        <w:t xml:space="preserve"> </w:t>
      </w:r>
      <w:r w:rsidRPr="00EB027E">
        <w:rPr>
          <w:color w:val="000000" w:themeColor="text1"/>
          <w:lang w:eastAsia="ru-RU"/>
        </w:rPr>
        <w:t xml:space="preserve">код за ЄДРПОУ – </w:t>
      </w:r>
      <w:r w:rsidR="00BF078F">
        <w:rPr>
          <w:color w:val="000000"/>
          <w:lang w:val="ru-RU"/>
        </w:rPr>
        <w:t>38764676</w:t>
      </w:r>
      <w:r w:rsidRPr="00EB027E">
        <w:rPr>
          <w:color w:val="000000" w:themeColor="text1"/>
          <w:lang w:eastAsia="ru-RU"/>
        </w:rPr>
        <w:t xml:space="preserve">; категорія замовника – </w:t>
      </w:r>
      <w:r w:rsidR="00C93611" w:rsidRPr="00EB027E">
        <w:rPr>
          <w:color w:val="000000" w:themeColor="text1"/>
          <w:lang w:eastAsia="ru-RU"/>
        </w:rPr>
        <w:t>юридична особа, яка забезпечує потреби держави або територіальної громади</w:t>
      </w:r>
      <w:r w:rsidRPr="00EB027E">
        <w:rPr>
          <w:color w:val="000000" w:themeColor="text1"/>
          <w:lang w:eastAsia="ru-RU"/>
        </w:rPr>
        <w:t>.</w:t>
      </w:r>
    </w:p>
    <w:p w:rsidR="009F610E" w:rsidRPr="00D65D59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D65D59" w:rsidRPr="00D65D59">
        <w:rPr>
          <w:rFonts w:ascii="Times New Roman" w:hAnsi="Times New Roman"/>
          <w:sz w:val="24"/>
          <w:szCs w:val="24"/>
        </w:rPr>
        <w:t xml:space="preserve">Код ДК 021-2015 (CPV) 48820000-2 - Сервери (Сервер HPE </w:t>
      </w:r>
      <w:proofErr w:type="spellStart"/>
      <w:r w:rsidR="00D65D59" w:rsidRPr="00D65D59">
        <w:rPr>
          <w:rFonts w:ascii="Times New Roman" w:hAnsi="Times New Roman"/>
          <w:sz w:val="24"/>
          <w:szCs w:val="24"/>
        </w:rPr>
        <w:t>ProLiant</w:t>
      </w:r>
      <w:proofErr w:type="spellEnd"/>
      <w:r w:rsidR="00D65D59" w:rsidRPr="00D65D59">
        <w:rPr>
          <w:rFonts w:ascii="Times New Roman" w:hAnsi="Times New Roman"/>
          <w:sz w:val="24"/>
          <w:szCs w:val="24"/>
        </w:rPr>
        <w:t xml:space="preserve"> DL380 Gen10 (875764-S01) або еквівалент</w:t>
      </w:r>
      <w:r w:rsidR="004C781E" w:rsidRPr="00D65D59">
        <w:rPr>
          <w:rFonts w:ascii="Times New Roman" w:hAnsi="Times New Roman"/>
          <w:sz w:val="24"/>
          <w:szCs w:val="24"/>
        </w:rPr>
        <w:t>)</w:t>
      </w:r>
    </w:p>
    <w:p w:rsidR="00656F3C" w:rsidRPr="00656F3C" w:rsidRDefault="000B1F80" w:rsidP="000865F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6F3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Ідентифікатор закупівлі: </w:t>
      </w:r>
      <w:hyperlink r:id="rId6" w:tgtFrame="_blank" w:tooltip="Оголошення на порталі Уповноваженого органу" w:history="1">
        <w:r w:rsidR="00656F3C" w:rsidRPr="00656F3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UA-2022-11-14-004926-a</w:t>
        </w:r>
      </w:hyperlink>
    </w:p>
    <w:p w:rsidR="00B12373" w:rsidRPr="00656F3C" w:rsidRDefault="00595B53" w:rsidP="000865F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6F3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56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610E" w:rsidRPr="00656F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656F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482B" w:rsidRPr="00656F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 відповідають базовим тех</w:t>
      </w:r>
      <w:r w:rsidR="00F76DEB" w:rsidRPr="00656F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нічним вимогам до так</w:t>
      </w:r>
      <w:r w:rsidR="00D65D59" w:rsidRPr="00656F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ого товару</w:t>
      </w:r>
      <w:r w:rsidR="00083B42" w:rsidRPr="00656F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8920DD" w:rsidRPr="00656F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83B42" w:rsidRPr="00EB027E" w:rsidRDefault="00083B42" w:rsidP="00E476A9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65D59" w:rsidRPr="00D65D59" w:rsidRDefault="00D65D59" w:rsidP="00D65D59">
      <w:pPr>
        <w:pStyle w:val="a3"/>
        <w:numPr>
          <w:ilvl w:val="0"/>
          <w:numId w:val="1"/>
        </w:numPr>
        <w:tabs>
          <w:tab w:val="left" w:pos="0"/>
          <w:tab w:val="left" w:pos="930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65D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D65D5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бюджетне призначення в сумі 450 000,00грн. додатково виділено відповідно до рішення виконавчого комітету Черкаської міської ради від</w:t>
      </w:r>
    </w:p>
    <w:p w:rsidR="00F4751E" w:rsidRPr="00D65D59" w:rsidRDefault="00D65D59" w:rsidP="00D65D59">
      <w:pPr>
        <w:tabs>
          <w:tab w:val="left" w:pos="0"/>
          <w:tab w:val="left" w:pos="930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65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  <w:lang w:eastAsia="ru-RU"/>
        </w:rPr>
        <w:t>04.11.2022 № 972.</w:t>
      </w:r>
      <w:r w:rsidR="000E675A" w:rsidRPr="00D65D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DD4E4A" w:rsidRPr="002E4A29" w:rsidRDefault="00DD4E4A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Очікувана вартість предмета закупівлі: </w:t>
      </w:r>
      <w:r w:rsidR="004C781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4</w:t>
      </w:r>
      <w:r w:rsidR="00D65D5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5</w:t>
      </w:r>
      <w:r w:rsidR="004C781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4C781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BF078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00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</w:t>
      </w:r>
      <w:r w:rsidR="00BF078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0E675A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грн </w:t>
      </w:r>
      <w:r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 ПДВ.</w:t>
      </w:r>
    </w:p>
    <w:p w:rsidR="00DD4E4A" w:rsidRPr="00EB027E" w:rsidRDefault="00DD4E4A" w:rsidP="00E4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6A9" w:rsidRPr="00EB027E" w:rsidRDefault="00B6060F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</w:t>
      </w:r>
      <w:r w:rsidR="00B12373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2E6FCD" w:rsidRPr="00EB027E" w:rsidRDefault="00A33799" w:rsidP="00A337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розрахунок очікуваної вартості</w:t>
      </w:r>
      <w:r w:rsidR="00760E4F" w:rsidRPr="00760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предмета закупівлі проведено відповідно рекомендаціям наказу Мінекономіки від 18.02.2020р. №275</w:t>
      </w:r>
      <w:r w:rsidR="00760E4F" w:rsidRPr="00760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«Про затвердження примірної методики визначення очікуваної вартості предмета закупівлі»</w:t>
      </w:r>
      <w:r w:rsidR="00EA7783" w:rsidRPr="00EA77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саме</w:t>
      </w:r>
      <w:r w:rsidR="00EA7783" w:rsidRPr="00EA77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проведений моніторинг цін, шляхом здійснення пошуку, збору та аналізу загальнодоступної інформації про ціну </w:t>
      </w:r>
      <w:r w:rsidR="00D65D59" w:rsidRPr="00D65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това</w:t>
      </w:r>
      <w:r w:rsidR="00D65D59" w:rsidRPr="00656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r w:rsidR="00760E4F" w:rsidRPr="00760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урахуванням інформації, отриманої з Інтернет-ресурсів</w:t>
      </w:r>
      <w:r w:rsidR="00EA7783" w:rsidRPr="00EA77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 відкритому доступі, в електронній системі </w:t>
      </w:r>
      <w:proofErr w:type="spellStart"/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закупівель</w:t>
      </w:r>
      <w:proofErr w:type="spellEnd"/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«Прозоро», тощо.</w:t>
      </w:r>
    </w:p>
    <w:sectPr w:rsidR="002E6FCD" w:rsidRPr="00EB027E" w:rsidSect="00E476A9">
      <w:pgSz w:w="11906" w:h="16838"/>
      <w:pgMar w:top="567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74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78774735"/>
    <w:multiLevelType w:val="hybridMultilevel"/>
    <w:tmpl w:val="ADC00F6C"/>
    <w:lvl w:ilvl="0" w:tplc="F7CE4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0E675A"/>
    <w:rsid w:val="00115DB9"/>
    <w:rsid w:val="001308A4"/>
    <w:rsid w:val="0015274D"/>
    <w:rsid w:val="001F3234"/>
    <w:rsid w:val="001F3A51"/>
    <w:rsid w:val="00204038"/>
    <w:rsid w:val="00214C14"/>
    <w:rsid w:val="00246C8B"/>
    <w:rsid w:val="002618F1"/>
    <w:rsid w:val="002700FA"/>
    <w:rsid w:val="002A4B98"/>
    <w:rsid w:val="002E4A29"/>
    <w:rsid w:val="002E6FCD"/>
    <w:rsid w:val="002F7D8B"/>
    <w:rsid w:val="00305111"/>
    <w:rsid w:val="00347FC7"/>
    <w:rsid w:val="00370C4C"/>
    <w:rsid w:val="0038019F"/>
    <w:rsid w:val="003920C0"/>
    <w:rsid w:val="003A397B"/>
    <w:rsid w:val="003A5189"/>
    <w:rsid w:val="003E26FC"/>
    <w:rsid w:val="00412FB5"/>
    <w:rsid w:val="00413782"/>
    <w:rsid w:val="00455766"/>
    <w:rsid w:val="004C781E"/>
    <w:rsid w:val="004D4894"/>
    <w:rsid w:val="004E5992"/>
    <w:rsid w:val="004F2FAA"/>
    <w:rsid w:val="004F5B26"/>
    <w:rsid w:val="0055304B"/>
    <w:rsid w:val="005621FD"/>
    <w:rsid w:val="00575E3F"/>
    <w:rsid w:val="00595B53"/>
    <w:rsid w:val="00602F64"/>
    <w:rsid w:val="006065A6"/>
    <w:rsid w:val="006124A8"/>
    <w:rsid w:val="0063482B"/>
    <w:rsid w:val="00640AE4"/>
    <w:rsid w:val="00656F3C"/>
    <w:rsid w:val="00691B46"/>
    <w:rsid w:val="006A1BE5"/>
    <w:rsid w:val="006D6144"/>
    <w:rsid w:val="006E0B50"/>
    <w:rsid w:val="0070478B"/>
    <w:rsid w:val="0071711D"/>
    <w:rsid w:val="00760E4F"/>
    <w:rsid w:val="00772C36"/>
    <w:rsid w:val="007B0C6F"/>
    <w:rsid w:val="007B14B4"/>
    <w:rsid w:val="008738C8"/>
    <w:rsid w:val="008920DD"/>
    <w:rsid w:val="008A6119"/>
    <w:rsid w:val="008B26F8"/>
    <w:rsid w:val="008D0B93"/>
    <w:rsid w:val="008E158F"/>
    <w:rsid w:val="00967420"/>
    <w:rsid w:val="00976179"/>
    <w:rsid w:val="009C2A02"/>
    <w:rsid w:val="009D5FA6"/>
    <w:rsid w:val="009E2BDF"/>
    <w:rsid w:val="009E6C58"/>
    <w:rsid w:val="009F610E"/>
    <w:rsid w:val="00A21AD8"/>
    <w:rsid w:val="00A30D09"/>
    <w:rsid w:val="00A33799"/>
    <w:rsid w:val="00A83726"/>
    <w:rsid w:val="00AB7224"/>
    <w:rsid w:val="00AD6403"/>
    <w:rsid w:val="00B12373"/>
    <w:rsid w:val="00B44B35"/>
    <w:rsid w:val="00B6060F"/>
    <w:rsid w:val="00B8246B"/>
    <w:rsid w:val="00BE2EE1"/>
    <w:rsid w:val="00BF078F"/>
    <w:rsid w:val="00C04811"/>
    <w:rsid w:val="00C16B7D"/>
    <w:rsid w:val="00C50EBF"/>
    <w:rsid w:val="00C819C9"/>
    <w:rsid w:val="00C84BA1"/>
    <w:rsid w:val="00C93611"/>
    <w:rsid w:val="00CB4A30"/>
    <w:rsid w:val="00CC7D6B"/>
    <w:rsid w:val="00D417A2"/>
    <w:rsid w:val="00D65D59"/>
    <w:rsid w:val="00D758E4"/>
    <w:rsid w:val="00D87149"/>
    <w:rsid w:val="00DC4F23"/>
    <w:rsid w:val="00DD4E4A"/>
    <w:rsid w:val="00E319E3"/>
    <w:rsid w:val="00E33508"/>
    <w:rsid w:val="00E33FD8"/>
    <w:rsid w:val="00E359CA"/>
    <w:rsid w:val="00E476A9"/>
    <w:rsid w:val="00E6553D"/>
    <w:rsid w:val="00E67C93"/>
    <w:rsid w:val="00E83152"/>
    <w:rsid w:val="00EA7783"/>
    <w:rsid w:val="00EB027E"/>
    <w:rsid w:val="00F14C1B"/>
    <w:rsid w:val="00F4751E"/>
    <w:rsid w:val="00F76DEB"/>
    <w:rsid w:val="00F94398"/>
    <w:rsid w:val="00FB2BBC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3D66-6DA8-4B26-82EB-BC04BA50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название табл/рис,AC List 01,заголовок 1.1,EBRD List,Список уровня 2,List Paragraph,CA bullets,Bullet Number,Bullet 1,Use Case List Paragraph,lp1,List Paragraph1,lp11,List Paragraph11,Chapter10,Литература,Number Bullets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Elenco Normale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"/>
    <w:link w:val="a3"/>
    <w:uiPriority w:val="34"/>
    <w:qFormat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3">
    <w:name w:val="WW8Num2z3"/>
    <w:rsid w:val="008A6119"/>
    <w:rPr>
      <w:rFonts w:ascii="Symbol" w:hAnsi="Symbol"/>
    </w:rPr>
  </w:style>
  <w:style w:type="character" w:styleId="a6">
    <w:name w:val="Hyperlink"/>
    <w:basedOn w:val="a0"/>
    <w:uiPriority w:val="99"/>
    <w:unhideWhenUsed/>
    <w:rsid w:val="000E675A"/>
    <w:rPr>
      <w:color w:val="0000FF" w:themeColor="hyperlink"/>
      <w:u w:val="single"/>
    </w:rPr>
  </w:style>
  <w:style w:type="paragraph" w:styleId="a7">
    <w:name w:val="Normal (Web)"/>
    <w:basedOn w:val="a"/>
    <w:link w:val="a8"/>
    <w:rsid w:val="00C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locked/>
    <w:rsid w:val="00BF078F"/>
    <w:rPr>
      <w:rFonts w:ascii="Times New Roman" w:eastAsia="Times New Roman" w:hAnsi="Times New Roman" w:cs="Times New Roman"/>
      <w:sz w:val="24"/>
      <w:szCs w:val="24"/>
    </w:rPr>
  </w:style>
  <w:style w:type="character" w:customStyle="1" w:styleId="js-apiid">
    <w:name w:val="js-apiid"/>
    <w:basedOn w:val="a0"/>
    <w:rsid w:val="004C781E"/>
  </w:style>
  <w:style w:type="paragraph" w:styleId="a9">
    <w:name w:val="Balloon Text"/>
    <w:basedOn w:val="a"/>
    <w:link w:val="aa"/>
    <w:uiPriority w:val="99"/>
    <w:semiHidden/>
    <w:unhideWhenUsed/>
    <w:rsid w:val="004F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11-14-004926-a" TargetMode="External"/><Relationship Id="rId5" Type="http://schemas.openxmlformats.org/officeDocument/2006/relationships/hyperlink" Target="https://www.dzo.com.ua/companies/138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Ковальчук Ксенія</cp:lastModifiedBy>
  <cp:revision>2</cp:revision>
  <cp:lastPrinted>2022-11-14T14:57:00Z</cp:lastPrinted>
  <dcterms:created xsi:type="dcterms:W3CDTF">2022-11-14T14:58:00Z</dcterms:created>
  <dcterms:modified xsi:type="dcterms:W3CDTF">2022-11-14T14:58:00Z</dcterms:modified>
</cp:coreProperties>
</file>