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BE2EE1" w:rsidRDefault="000B1F80" w:rsidP="00E476A9">
      <w:pPr>
        <w:spacing w:after="0" w:line="240" w:lineRule="auto"/>
        <w:jc w:val="center"/>
        <w:rPr>
          <w:rFonts w:ascii="Times New Roman" w:hAnsi="Times New Roman" w:cs="Times New Roman"/>
          <w:b/>
          <w:color w:val="000000" w:themeColor="text1"/>
          <w:sz w:val="24"/>
          <w:szCs w:val="24"/>
        </w:rPr>
      </w:pPr>
      <w:r w:rsidRPr="00BE2EE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BE2EE1" w:rsidRDefault="00595B53" w:rsidP="00E476A9">
      <w:pPr>
        <w:spacing w:after="120" w:line="240" w:lineRule="auto"/>
        <w:contextualSpacing/>
        <w:jc w:val="center"/>
        <w:rPr>
          <w:rFonts w:ascii="Times New Roman" w:hAnsi="Times New Roman" w:cs="Times New Roman"/>
          <w:color w:val="000000" w:themeColor="text1"/>
          <w:sz w:val="24"/>
          <w:szCs w:val="24"/>
        </w:rPr>
      </w:pPr>
      <w:r w:rsidRPr="00BE2EE1">
        <w:rPr>
          <w:rFonts w:ascii="Times New Roman" w:hAnsi="Times New Roman" w:cs="Times New Roman"/>
          <w:color w:val="000000" w:themeColor="text1"/>
          <w:sz w:val="24"/>
          <w:szCs w:val="24"/>
        </w:rPr>
        <w:t>(відповідно до пункту 4</w:t>
      </w:r>
      <w:r w:rsidRPr="00BE2EE1">
        <w:rPr>
          <w:rFonts w:ascii="Times New Roman" w:hAnsi="Times New Roman" w:cs="Times New Roman"/>
          <w:color w:val="000000" w:themeColor="text1"/>
          <w:sz w:val="24"/>
          <w:szCs w:val="24"/>
          <w:vertAlign w:val="superscript"/>
        </w:rPr>
        <w:t xml:space="preserve">1 </w:t>
      </w:r>
      <w:r w:rsidRPr="00BE2EE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EB027E" w:rsidRDefault="000B1F80" w:rsidP="00E476A9">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BF078F" w:rsidRDefault="000B1F80" w:rsidP="00BF078F">
      <w:pPr>
        <w:pStyle w:val="a8"/>
        <w:spacing w:before="0" w:beforeAutospacing="0" w:after="0" w:afterAutospacing="0"/>
        <w:ind w:right="110"/>
        <w:jc w:val="both"/>
        <w:rPr>
          <w:shd w:val="clear" w:color="auto" w:fill="FDFEFD"/>
          <w:lang w:val="ru-RU"/>
        </w:rPr>
      </w:pPr>
      <w:r w:rsidRPr="00EB027E">
        <w:rPr>
          <w:b/>
          <w:color w:val="000000" w:themeColor="text1"/>
          <w:lang w:eastAsia="ru-RU"/>
        </w:rPr>
        <w:t xml:space="preserve"> </w:t>
      </w:r>
      <w:hyperlink r:id="rId5" w:history="1">
        <w:r w:rsidR="00BF078F" w:rsidRPr="00B2175F">
          <w:rPr>
            <w:rStyle w:val="a7"/>
            <w:color w:val="000000"/>
            <w:bdr w:val="none" w:sz="0" w:space="0" w:color="auto" w:frame="1"/>
          </w:rPr>
          <w:t>Департамент управління справами та юридичного забезпечення Черкаської міської ради</w:t>
        </w:r>
      </w:hyperlink>
      <w:r w:rsidRPr="00EB027E">
        <w:rPr>
          <w:color w:val="000000" w:themeColor="text1"/>
          <w:lang w:eastAsia="ru-RU"/>
        </w:rPr>
        <w:t xml:space="preserve">; </w:t>
      </w:r>
      <w:r w:rsidR="00BF078F" w:rsidRPr="009878EF">
        <w:rPr>
          <w:shd w:val="clear" w:color="auto" w:fill="FDFEFD"/>
          <w:lang w:val="ru-RU"/>
        </w:rPr>
        <w:t xml:space="preserve">18000, </w:t>
      </w:r>
      <w:proofErr w:type="spellStart"/>
      <w:r w:rsidR="00BF078F" w:rsidRPr="009878EF">
        <w:rPr>
          <w:shd w:val="clear" w:color="auto" w:fill="FDFEFD"/>
          <w:lang w:val="ru-RU"/>
        </w:rPr>
        <w:t>Україна</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Черкаська</w:t>
      </w:r>
      <w:proofErr w:type="spellEnd"/>
      <w:r w:rsidR="00BF078F" w:rsidRPr="009878EF">
        <w:rPr>
          <w:shd w:val="clear" w:color="auto" w:fill="FDFEFD"/>
          <w:lang w:val="ru-RU"/>
        </w:rPr>
        <w:t xml:space="preserve"> область, м. </w:t>
      </w:r>
      <w:proofErr w:type="spellStart"/>
      <w:r w:rsidR="00BF078F" w:rsidRPr="009878EF">
        <w:rPr>
          <w:shd w:val="clear" w:color="auto" w:fill="FDFEFD"/>
          <w:lang w:val="ru-RU"/>
        </w:rPr>
        <w:t>Черкаси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вул</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Байди</w:t>
      </w:r>
      <w:proofErr w:type="spellEnd"/>
      <w:r w:rsidR="00BF078F" w:rsidRPr="009878EF">
        <w:rPr>
          <w:shd w:val="clear" w:color="auto" w:fill="FDFEFD"/>
          <w:lang w:val="ru-RU"/>
        </w:rPr>
        <w:t xml:space="preserve"> </w:t>
      </w:r>
      <w:proofErr w:type="spellStart"/>
      <w:r w:rsidR="00BF078F" w:rsidRPr="009878EF">
        <w:rPr>
          <w:shd w:val="clear" w:color="auto" w:fill="FDFEFD"/>
          <w:lang w:val="ru-RU"/>
        </w:rPr>
        <w:t>Вишневецького</w:t>
      </w:r>
      <w:proofErr w:type="spellEnd"/>
      <w:r w:rsidR="00BF078F" w:rsidRPr="009878EF">
        <w:rPr>
          <w:shd w:val="clear" w:color="auto" w:fill="FDFEFD"/>
          <w:lang w:val="ru-RU"/>
        </w:rPr>
        <w:t>, 36</w:t>
      </w:r>
      <w:r w:rsidRPr="00EB027E">
        <w:rPr>
          <w:color w:val="000000" w:themeColor="text1"/>
          <w:lang w:eastAsia="ru-RU"/>
        </w:rPr>
        <w:t>;</w:t>
      </w:r>
      <w:r w:rsidR="00C16B7D" w:rsidRPr="00EB027E">
        <w:rPr>
          <w:color w:val="000000" w:themeColor="text1"/>
          <w:lang w:val="ru-RU" w:eastAsia="ru-RU"/>
        </w:rPr>
        <w:t xml:space="preserve"> </w:t>
      </w:r>
      <w:r w:rsidRPr="00EB027E">
        <w:rPr>
          <w:color w:val="000000" w:themeColor="text1"/>
          <w:lang w:eastAsia="ru-RU"/>
        </w:rPr>
        <w:t xml:space="preserve">код за ЄДРПОУ – </w:t>
      </w:r>
      <w:r w:rsidR="00BF078F">
        <w:rPr>
          <w:color w:val="000000"/>
          <w:lang w:val="ru-RU"/>
        </w:rPr>
        <w:t>38764676</w:t>
      </w:r>
      <w:r w:rsidRPr="00EB027E">
        <w:rPr>
          <w:color w:val="000000" w:themeColor="text1"/>
          <w:lang w:eastAsia="ru-RU"/>
        </w:rPr>
        <w:t xml:space="preserve">; категорія замовника – </w:t>
      </w:r>
      <w:r w:rsidR="00C93611" w:rsidRPr="00EB027E">
        <w:rPr>
          <w:color w:val="000000" w:themeColor="text1"/>
          <w:lang w:eastAsia="ru-RU"/>
        </w:rPr>
        <w:t>юридична особа, яка забезпечує потреби держави або територіальної громади</w:t>
      </w:r>
      <w:r w:rsidRPr="00EB027E">
        <w:rPr>
          <w:color w:val="000000" w:themeColor="text1"/>
          <w:lang w:eastAsia="ru-RU"/>
        </w:rPr>
        <w:t>.</w:t>
      </w:r>
    </w:p>
    <w:p w:rsidR="009F610E" w:rsidRPr="0066214C" w:rsidRDefault="000B1F80" w:rsidP="0066214C">
      <w:pPr>
        <w:pStyle w:val="a8"/>
        <w:spacing w:before="0" w:beforeAutospacing="0" w:after="0" w:afterAutospacing="0"/>
        <w:ind w:right="110"/>
        <w:jc w:val="both"/>
        <w:rPr>
          <w:b/>
          <w:bCs/>
          <w:shd w:val="clear" w:color="auto" w:fill="FDFEFD"/>
          <w:lang w:val="ru-RU"/>
        </w:rPr>
      </w:pPr>
      <w:r w:rsidRPr="00EB027E">
        <w:rPr>
          <w:b/>
          <w:color w:val="000000" w:themeColor="text1"/>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6214C" w:rsidRPr="00593A6A">
        <w:rPr>
          <w:b/>
          <w:bCs/>
          <w:shd w:val="clear" w:color="auto" w:fill="FDFEFD"/>
          <w:lang w:val="ru-RU"/>
        </w:rPr>
        <w:t xml:space="preserve">Код ДК 021:2015 (CPV) 39290000-1 – </w:t>
      </w:r>
      <w:proofErr w:type="spellStart"/>
      <w:r w:rsidR="0066214C" w:rsidRPr="00593A6A">
        <w:rPr>
          <w:b/>
          <w:bCs/>
          <w:shd w:val="clear" w:color="auto" w:fill="FDFEFD"/>
          <w:lang w:val="ru-RU"/>
        </w:rPr>
        <w:t>Фурнітура</w:t>
      </w:r>
      <w:proofErr w:type="spellEnd"/>
      <w:r w:rsidR="0066214C" w:rsidRPr="00593A6A">
        <w:rPr>
          <w:b/>
          <w:bCs/>
          <w:shd w:val="clear" w:color="auto" w:fill="FDFEFD"/>
          <w:lang w:val="ru-RU"/>
        </w:rPr>
        <w:t xml:space="preserve"> </w:t>
      </w:r>
      <w:proofErr w:type="spellStart"/>
      <w:r w:rsidR="0066214C" w:rsidRPr="00593A6A">
        <w:rPr>
          <w:b/>
          <w:bCs/>
          <w:shd w:val="clear" w:color="auto" w:fill="FDFEFD"/>
          <w:lang w:val="ru-RU"/>
        </w:rPr>
        <w:t>різна</w:t>
      </w:r>
      <w:proofErr w:type="spellEnd"/>
      <w:r w:rsidR="0066214C">
        <w:rPr>
          <w:b/>
          <w:bCs/>
          <w:shd w:val="clear" w:color="auto" w:fill="FDFEFD"/>
          <w:lang w:val="ru-RU"/>
        </w:rPr>
        <w:t xml:space="preserve"> </w:t>
      </w:r>
      <w:r w:rsidR="0066214C" w:rsidRPr="00593A6A">
        <w:rPr>
          <w:b/>
          <w:bCs/>
          <w:shd w:val="clear" w:color="auto" w:fill="FDFEFD"/>
          <w:lang w:val="ru-RU"/>
        </w:rPr>
        <w:t>(</w:t>
      </w:r>
      <w:r w:rsidR="0066214C">
        <w:rPr>
          <w:b/>
          <w:bCs/>
          <w:shd w:val="clear" w:color="auto" w:fill="FDFEFD"/>
        </w:rPr>
        <w:t xml:space="preserve">Медаль «За сумлінну працю» </w:t>
      </w:r>
      <w:r w:rsidR="0066214C" w:rsidRPr="00416D91">
        <w:rPr>
          <w:b/>
          <w:bCs/>
          <w:shd w:val="clear" w:color="auto" w:fill="FDFEFD"/>
        </w:rPr>
        <w:t>у футлярі з посвідченням</w:t>
      </w:r>
      <w:r w:rsidR="0066214C" w:rsidRPr="00593A6A">
        <w:rPr>
          <w:b/>
          <w:bCs/>
          <w:shd w:val="clear" w:color="auto" w:fill="FDFEFD"/>
        </w:rPr>
        <w:t>; Нагрудний знак «За мужність і героїзм»</w:t>
      </w:r>
      <w:r w:rsidR="0066214C" w:rsidRPr="00416D91">
        <w:rPr>
          <w:rFonts w:hint="eastAsia"/>
          <w:b/>
          <w:bCs/>
          <w:shd w:val="clear" w:color="auto" w:fill="FDFEFD"/>
        </w:rPr>
        <w:t xml:space="preserve"> у</w:t>
      </w:r>
      <w:r w:rsidR="0066214C" w:rsidRPr="00416D91">
        <w:rPr>
          <w:b/>
          <w:bCs/>
          <w:shd w:val="clear" w:color="auto" w:fill="FDFEFD"/>
        </w:rPr>
        <w:t xml:space="preserve"> </w:t>
      </w:r>
      <w:r w:rsidR="0066214C" w:rsidRPr="00416D91">
        <w:rPr>
          <w:rFonts w:hint="eastAsia"/>
          <w:b/>
          <w:bCs/>
          <w:shd w:val="clear" w:color="auto" w:fill="FDFEFD"/>
        </w:rPr>
        <w:t>футлярі</w:t>
      </w:r>
      <w:r w:rsidR="0066214C" w:rsidRPr="00416D91">
        <w:rPr>
          <w:b/>
          <w:bCs/>
          <w:shd w:val="clear" w:color="auto" w:fill="FDFEFD"/>
        </w:rPr>
        <w:t xml:space="preserve"> </w:t>
      </w:r>
      <w:r w:rsidR="0066214C" w:rsidRPr="00416D91">
        <w:rPr>
          <w:rFonts w:hint="eastAsia"/>
          <w:b/>
          <w:bCs/>
          <w:shd w:val="clear" w:color="auto" w:fill="FDFEFD"/>
        </w:rPr>
        <w:t>з</w:t>
      </w:r>
      <w:r w:rsidR="0066214C" w:rsidRPr="00416D91">
        <w:rPr>
          <w:b/>
          <w:bCs/>
          <w:shd w:val="clear" w:color="auto" w:fill="FDFEFD"/>
        </w:rPr>
        <w:t xml:space="preserve"> </w:t>
      </w:r>
      <w:r w:rsidR="0066214C" w:rsidRPr="00416D91">
        <w:rPr>
          <w:rFonts w:hint="eastAsia"/>
          <w:b/>
          <w:bCs/>
          <w:shd w:val="clear" w:color="auto" w:fill="FDFEFD"/>
        </w:rPr>
        <w:t>посвідченням</w:t>
      </w:r>
      <w:r w:rsidR="0066214C" w:rsidRPr="00416D91">
        <w:rPr>
          <w:b/>
          <w:bCs/>
          <w:shd w:val="clear" w:color="auto" w:fill="FDFEFD"/>
        </w:rPr>
        <w:t>)</w:t>
      </w:r>
      <w:r w:rsidR="008E301A">
        <w:rPr>
          <w:lang w:val="ru-RU"/>
        </w:rPr>
        <w:t>.</w:t>
      </w:r>
    </w:p>
    <w:p w:rsidR="008E301A" w:rsidRPr="0066214C" w:rsidRDefault="000B1F80"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 xml:space="preserve">Ідентифікатор закупівлі: </w:t>
      </w:r>
      <w:hyperlink r:id="rId6" w:tgtFrame="_blank" w:tooltip="Оголошення на порталі Уповноваженого органу" w:history="1">
        <w:r w:rsidR="00033925" w:rsidRPr="00033925">
          <w:rPr>
            <w:rFonts w:ascii="Times New Roman" w:eastAsia="Times New Roman" w:hAnsi="Times New Roman"/>
            <w:color w:val="000000" w:themeColor="text1"/>
            <w:sz w:val="24"/>
            <w:szCs w:val="24"/>
            <w:lang w:eastAsia="ru-RU"/>
          </w:rPr>
          <w:t>UA-2023-05-30-011449-a</w:t>
        </w:r>
      </w:hyperlink>
    </w:p>
    <w:p w:rsidR="00BE2EE1" w:rsidRPr="004C781E" w:rsidRDefault="00BE2EE1" w:rsidP="008E301A">
      <w:pPr>
        <w:pStyle w:val="a4"/>
        <w:tabs>
          <w:tab w:val="left" w:pos="851"/>
        </w:tabs>
        <w:spacing w:after="0" w:line="240" w:lineRule="auto"/>
        <w:ind w:left="0"/>
        <w:contextualSpacing w:val="0"/>
        <w:jc w:val="both"/>
        <w:rPr>
          <w:rFonts w:ascii="Times New Roman" w:hAnsi="Times New Roman"/>
          <w:sz w:val="24"/>
          <w:szCs w:val="24"/>
        </w:rPr>
      </w:pPr>
    </w:p>
    <w:p w:rsidR="0066214C" w:rsidRPr="00E53DD3" w:rsidRDefault="00595B53" w:rsidP="0066214C">
      <w:pPr>
        <w:pStyle w:val="a4"/>
        <w:numPr>
          <w:ilvl w:val="0"/>
          <w:numId w:val="1"/>
        </w:numPr>
        <w:spacing w:after="0"/>
        <w:ind w:left="0" w:firstLine="0"/>
        <w:jc w:val="both"/>
        <w:rPr>
          <w:rFonts w:ascii="Times New Roman" w:hAnsi="Times New Roman"/>
          <w:sz w:val="28"/>
          <w:szCs w:val="28"/>
          <w:lang w:val="ru-RU"/>
        </w:rPr>
      </w:pPr>
      <w:r w:rsidRPr="00E53DD3">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E53DD3">
        <w:rPr>
          <w:rFonts w:ascii="Times New Roman" w:hAnsi="Times New Roman"/>
          <w:color w:val="000000" w:themeColor="text1"/>
          <w:sz w:val="24"/>
          <w:szCs w:val="24"/>
        </w:rPr>
        <w:t xml:space="preserve"> </w:t>
      </w:r>
      <w:r w:rsidR="009F610E" w:rsidRPr="00E53DD3">
        <w:rPr>
          <w:rFonts w:ascii="Times New Roman" w:eastAsia="Times New Roman" w:hAnsi="Times New Roman"/>
          <w:color w:val="000000" w:themeColor="text1"/>
          <w:sz w:val="24"/>
          <w:szCs w:val="24"/>
          <w:lang w:eastAsia="ru-RU"/>
        </w:rPr>
        <w:t>технічні та якісні характеристики предмета закупівлі визначені відповідно до потреб замовника</w:t>
      </w:r>
      <w:r w:rsidR="00083B42" w:rsidRPr="00E53DD3">
        <w:rPr>
          <w:rFonts w:ascii="Times New Roman" w:eastAsia="Times New Roman" w:hAnsi="Times New Roman"/>
          <w:color w:val="000000" w:themeColor="text1"/>
          <w:sz w:val="24"/>
          <w:szCs w:val="24"/>
          <w:lang w:eastAsia="ru-RU"/>
        </w:rPr>
        <w:t xml:space="preserve"> </w:t>
      </w:r>
      <w:r w:rsidR="0063482B" w:rsidRPr="00E53DD3">
        <w:rPr>
          <w:rFonts w:ascii="Times New Roman" w:eastAsia="Times New Roman" w:hAnsi="Times New Roman"/>
          <w:color w:val="000000" w:themeColor="text1"/>
          <w:sz w:val="24"/>
          <w:szCs w:val="24"/>
          <w:lang w:eastAsia="ru-RU"/>
        </w:rPr>
        <w:t>та відповідають базовим тех</w:t>
      </w:r>
      <w:r w:rsidR="00F76DEB" w:rsidRPr="00E53DD3">
        <w:rPr>
          <w:rFonts w:ascii="Times New Roman" w:eastAsia="Times New Roman" w:hAnsi="Times New Roman"/>
          <w:color w:val="000000" w:themeColor="text1"/>
          <w:sz w:val="24"/>
          <w:szCs w:val="24"/>
          <w:lang w:eastAsia="ru-RU"/>
        </w:rPr>
        <w:t>нічним вимогам до так</w:t>
      </w:r>
      <w:r w:rsidR="006B4C06" w:rsidRPr="00E53DD3">
        <w:rPr>
          <w:rFonts w:ascii="Times New Roman" w:eastAsia="Times New Roman" w:hAnsi="Times New Roman"/>
          <w:color w:val="000000" w:themeColor="text1"/>
          <w:sz w:val="24"/>
          <w:szCs w:val="24"/>
          <w:lang w:eastAsia="ru-RU"/>
        </w:rPr>
        <w:t>ого товару</w:t>
      </w:r>
      <w:r w:rsidR="0066214C" w:rsidRPr="00E53DD3">
        <w:rPr>
          <w:rFonts w:ascii="Times New Roman" w:eastAsia="Times New Roman" w:hAnsi="Times New Roman"/>
          <w:color w:val="000000" w:themeColor="text1"/>
          <w:sz w:val="24"/>
          <w:szCs w:val="24"/>
          <w:lang w:eastAsia="ru-RU"/>
        </w:rPr>
        <w:t xml:space="preserve">, а також відповідно </w:t>
      </w:r>
      <w:r w:rsidR="0066214C" w:rsidRPr="00E53DD3">
        <w:rPr>
          <w:rFonts w:ascii="Times New Roman" w:eastAsia="Times New Roman" w:hAnsi="Times New Roman"/>
          <w:color w:val="000000" w:themeColor="text1"/>
          <w:sz w:val="24"/>
          <w:szCs w:val="24"/>
          <w:lang w:val="ru-RU" w:eastAsia="ru-RU"/>
        </w:rPr>
        <w:t xml:space="preserve">до </w:t>
      </w:r>
      <w:r w:rsidR="0066214C" w:rsidRPr="00E53DD3">
        <w:rPr>
          <w:rFonts w:ascii="Times New Roman" w:eastAsia="Times New Roman" w:hAnsi="Times New Roman"/>
          <w:color w:val="000000" w:themeColor="text1"/>
          <w:sz w:val="24"/>
          <w:szCs w:val="24"/>
          <w:lang w:eastAsia="ru-RU"/>
        </w:rPr>
        <w:t>«Вимоги до придбання медалей «За сумлінну працю», посвідчень та футлярів до медалей</w:t>
      </w:r>
      <w:r w:rsidR="00033925" w:rsidRPr="00E53DD3">
        <w:rPr>
          <w:rFonts w:ascii="Times New Roman" w:eastAsia="Times New Roman" w:hAnsi="Times New Roman"/>
          <w:color w:val="000000" w:themeColor="text1"/>
          <w:sz w:val="24"/>
          <w:szCs w:val="24"/>
          <w:lang w:val="ru-RU" w:eastAsia="ru-RU"/>
        </w:rPr>
        <w:t xml:space="preserve"> та</w:t>
      </w:r>
      <w:r w:rsidR="0066214C" w:rsidRPr="00E53DD3">
        <w:rPr>
          <w:rFonts w:ascii="Times New Roman" w:eastAsia="Times New Roman" w:hAnsi="Times New Roman"/>
          <w:color w:val="000000" w:themeColor="text1"/>
          <w:sz w:val="24"/>
          <w:szCs w:val="24"/>
          <w:lang w:eastAsia="ru-RU"/>
        </w:rPr>
        <w:t xml:space="preserve"> нагрудних знаків «За мужність і героїзм», посвідчень та футлярів до нагрудних знаків» складених </w:t>
      </w:r>
      <w:r w:rsidR="00E53DD3">
        <w:rPr>
          <w:rFonts w:ascii="Times New Roman" w:eastAsia="Times New Roman" w:hAnsi="Times New Roman"/>
          <w:color w:val="000000" w:themeColor="text1"/>
          <w:sz w:val="24"/>
          <w:szCs w:val="24"/>
          <w:lang w:eastAsia="ru-RU"/>
        </w:rPr>
        <w:t>н</w:t>
      </w:r>
      <w:r w:rsidR="0066214C" w:rsidRPr="00E53DD3">
        <w:rPr>
          <w:rFonts w:ascii="Times New Roman" w:eastAsia="Times New Roman" w:hAnsi="Times New Roman"/>
          <w:color w:val="000000" w:themeColor="text1"/>
          <w:sz w:val="24"/>
          <w:szCs w:val="24"/>
          <w:lang w:eastAsia="ru-RU"/>
        </w:rPr>
        <w:t>ачальником відділу «Патронатна служба» Черкаської міської ради Миколою ДОБРОВОЛЬСЬКИМ.</w:t>
      </w:r>
    </w:p>
    <w:p w:rsidR="00083B42" w:rsidRPr="00E53DD3" w:rsidRDefault="00083B42" w:rsidP="00E476A9">
      <w:pPr>
        <w:pStyle w:val="a4"/>
        <w:tabs>
          <w:tab w:val="left" w:pos="851"/>
        </w:tabs>
        <w:spacing w:after="0" w:line="240" w:lineRule="auto"/>
        <w:ind w:left="425"/>
        <w:contextualSpacing w:val="0"/>
        <w:jc w:val="both"/>
        <w:rPr>
          <w:rFonts w:ascii="Times New Roman" w:eastAsia="Times New Roman" w:hAnsi="Times New Roman"/>
          <w:color w:val="000000" w:themeColor="text1"/>
          <w:sz w:val="24"/>
          <w:szCs w:val="24"/>
          <w:lang w:eastAsia="ru-RU"/>
        </w:rPr>
      </w:pPr>
    </w:p>
    <w:p w:rsidR="00035765" w:rsidRPr="00E53DD3" w:rsidRDefault="00C819C9" w:rsidP="00E476A9">
      <w:pPr>
        <w:pStyle w:val="a4"/>
        <w:numPr>
          <w:ilvl w:val="0"/>
          <w:numId w:val="1"/>
        </w:numPr>
        <w:tabs>
          <w:tab w:val="left" w:pos="0"/>
        </w:tabs>
        <w:spacing w:after="0" w:line="240" w:lineRule="auto"/>
        <w:ind w:left="0" w:firstLine="0"/>
        <w:contextualSpacing w:val="0"/>
        <w:jc w:val="both"/>
        <w:rPr>
          <w:rFonts w:ascii="Times New Roman" w:hAnsi="Times New Roman"/>
          <w:color w:val="000000" w:themeColor="text1"/>
          <w:sz w:val="24"/>
          <w:szCs w:val="24"/>
          <w:lang w:eastAsia="en-US"/>
        </w:rPr>
      </w:pPr>
      <w:r w:rsidRPr="00E53DD3">
        <w:rPr>
          <w:rFonts w:ascii="Times New Roman" w:eastAsia="Times New Roman" w:hAnsi="Times New Roman"/>
          <w:b/>
          <w:color w:val="000000" w:themeColor="text1"/>
          <w:sz w:val="24"/>
          <w:szCs w:val="24"/>
          <w:lang w:eastAsia="ru-RU"/>
        </w:rPr>
        <w:t xml:space="preserve">Обґрунтування </w:t>
      </w:r>
      <w:r w:rsidR="00B12373" w:rsidRPr="00E53DD3">
        <w:rPr>
          <w:rFonts w:ascii="Times New Roman" w:eastAsia="Times New Roman" w:hAnsi="Times New Roman"/>
          <w:b/>
          <w:color w:val="000000" w:themeColor="text1"/>
          <w:sz w:val="24"/>
          <w:szCs w:val="24"/>
          <w:lang w:eastAsia="ru-RU"/>
        </w:rPr>
        <w:t>розміру бюджетного призначення</w:t>
      </w:r>
      <w:r w:rsidR="00E33FD8" w:rsidRPr="00E53DD3">
        <w:rPr>
          <w:rFonts w:ascii="Times New Roman" w:eastAsia="Times New Roman" w:hAnsi="Times New Roman"/>
          <w:b/>
          <w:color w:val="000000" w:themeColor="text1"/>
          <w:sz w:val="24"/>
          <w:szCs w:val="24"/>
          <w:lang w:eastAsia="ru-RU"/>
        </w:rPr>
        <w:t>:</w:t>
      </w:r>
      <w:r w:rsidR="009F610E" w:rsidRPr="00E53DD3">
        <w:rPr>
          <w:rFonts w:ascii="Times New Roman" w:eastAsia="Times New Roman" w:hAnsi="Times New Roman"/>
          <w:b/>
          <w:color w:val="000000" w:themeColor="text1"/>
          <w:sz w:val="24"/>
          <w:szCs w:val="24"/>
          <w:lang w:eastAsia="ru-RU"/>
        </w:rPr>
        <w:t xml:space="preserve"> </w:t>
      </w:r>
      <w:r w:rsidR="009F610E" w:rsidRPr="00E53DD3">
        <w:rPr>
          <w:rFonts w:ascii="Times New Roman" w:eastAsia="Times New Roman" w:hAnsi="Times New Roman"/>
          <w:color w:val="000000" w:themeColor="text1"/>
          <w:sz w:val="24"/>
          <w:szCs w:val="24"/>
          <w:lang w:eastAsia="ru-RU"/>
        </w:rPr>
        <w:t>розмір бюджетного призначення</w:t>
      </w:r>
      <w:r w:rsidR="00772C36" w:rsidRPr="00E53DD3">
        <w:rPr>
          <w:rFonts w:ascii="Times New Roman" w:eastAsia="Times New Roman" w:hAnsi="Times New Roman"/>
          <w:color w:val="000000" w:themeColor="text1"/>
          <w:sz w:val="24"/>
          <w:szCs w:val="24"/>
          <w:lang w:eastAsia="ru-RU"/>
        </w:rPr>
        <w:t>,</w:t>
      </w:r>
      <w:r w:rsidR="009F610E" w:rsidRPr="00E53DD3">
        <w:rPr>
          <w:rFonts w:ascii="Times New Roman" w:eastAsia="Times New Roman" w:hAnsi="Times New Roman"/>
          <w:color w:val="000000" w:themeColor="text1"/>
          <w:sz w:val="24"/>
          <w:szCs w:val="24"/>
          <w:lang w:eastAsia="ru-RU"/>
        </w:rPr>
        <w:t xml:space="preserve"> визначений </w:t>
      </w:r>
      <w:r w:rsidR="0038019F" w:rsidRPr="00E53DD3">
        <w:rPr>
          <w:rFonts w:ascii="Times New Roman" w:eastAsia="Times New Roman" w:hAnsi="Times New Roman"/>
          <w:color w:val="000000" w:themeColor="text1"/>
          <w:sz w:val="24"/>
          <w:szCs w:val="24"/>
          <w:lang w:eastAsia="ru-RU"/>
        </w:rPr>
        <w:t xml:space="preserve">відповідно до </w:t>
      </w:r>
      <w:r w:rsidR="00E53DD3">
        <w:rPr>
          <w:rFonts w:ascii="Times New Roman" w:eastAsia="Times New Roman" w:hAnsi="Times New Roman"/>
          <w:color w:val="000000" w:themeColor="text1"/>
          <w:sz w:val="24"/>
          <w:szCs w:val="24"/>
          <w:lang w:eastAsia="ru-RU"/>
        </w:rPr>
        <w:t xml:space="preserve">рішення міської ради та </w:t>
      </w:r>
      <w:bookmarkStart w:id="0" w:name="_GoBack"/>
      <w:bookmarkEnd w:id="0"/>
      <w:r w:rsidR="0038019F" w:rsidRPr="00E53DD3">
        <w:rPr>
          <w:rFonts w:ascii="Times New Roman" w:eastAsia="Times New Roman" w:hAnsi="Times New Roman"/>
          <w:color w:val="000000" w:themeColor="text1"/>
          <w:sz w:val="24"/>
          <w:szCs w:val="24"/>
          <w:lang w:eastAsia="ru-RU"/>
        </w:rPr>
        <w:t xml:space="preserve">розрахунку до </w:t>
      </w:r>
      <w:r w:rsidR="009F610E" w:rsidRPr="00E53DD3">
        <w:rPr>
          <w:rFonts w:ascii="Times New Roman" w:eastAsia="Times New Roman" w:hAnsi="Times New Roman"/>
          <w:color w:val="000000" w:themeColor="text1"/>
          <w:sz w:val="24"/>
          <w:szCs w:val="24"/>
          <w:lang w:eastAsia="ru-RU"/>
        </w:rPr>
        <w:t>кошторису на 202</w:t>
      </w:r>
      <w:r w:rsidR="006B4C06" w:rsidRPr="00E53DD3">
        <w:rPr>
          <w:rFonts w:ascii="Times New Roman" w:eastAsia="Times New Roman" w:hAnsi="Times New Roman"/>
          <w:color w:val="000000" w:themeColor="text1"/>
          <w:sz w:val="24"/>
          <w:szCs w:val="24"/>
          <w:lang w:val="ru-RU" w:eastAsia="ru-RU"/>
        </w:rPr>
        <w:t>3</w:t>
      </w:r>
      <w:r w:rsidR="009F610E" w:rsidRPr="00E53DD3">
        <w:rPr>
          <w:rFonts w:ascii="Times New Roman" w:eastAsia="Times New Roman" w:hAnsi="Times New Roman"/>
          <w:color w:val="000000" w:themeColor="text1"/>
          <w:sz w:val="24"/>
          <w:szCs w:val="24"/>
          <w:lang w:eastAsia="ru-RU"/>
        </w:rPr>
        <w:t xml:space="preserve"> рік</w:t>
      </w:r>
      <w:r w:rsidR="00772C36" w:rsidRPr="00E53DD3">
        <w:rPr>
          <w:rFonts w:ascii="Times New Roman" w:eastAsia="Times New Roman" w:hAnsi="Times New Roman"/>
          <w:color w:val="000000" w:themeColor="text1"/>
          <w:sz w:val="24"/>
          <w:szCs w:val="24"/>
          <w:lang w:eastAsia="ru-RU"/>
        </w:rPr>
        <w:t>,</w:t>
      </w:r>
      <w:r w:rsidR="000D4E09" w:rsidRPr="00E53DD3">
        <w:rPr>
          <w:rFonts w:ascii="Times New Roman" w:eastAsia="Times New Roman" w:hAnsi="Times New Roman"/>
          <w:color w:val="000000" w:themeColor="text1"/>
          <w:sz w:val="24"/>
          <w:szCs w:val="24"/>
          <w:lang w:eastAsia="ru-RU"/>
        </w:rPr>
        <w:t xml:space="preserve"> становить </w:t>
      </w:r>
      <w:r w:rsidR="00033925" w:rsidRPr="00E53DD3">
        <w:rPr>
          <w:rFonts w:ascii="Times New Roman" w:eastAsia="Times New Roman" w:hAnsi="Times New Roman"/>
          <w:color w:val="000000" w:themeColor="text1"/>
          <w:sz w:val="24"/>
          <w:szCs w:val="24"/>
          <w:lang w:val="ru-RU" w:eastAsia="ru-RU"/>
        </w:rPr>
        <w:t>241</w:t>
      </w:r>
      <w:r w:rsidR="00C16B7D" w:rsidRPr="00E53DD3">
        <w:rPr>
          <w:rFonts w:ascii="Times New Roman" w:eastAsia="Times New Roman" w:hAnsi="Times New Roman"/>
          <w:color w:val="000000" w:themeColor="text1"/>
          <w:sz w:val="24"/>
          <w:szCs w:val="24"/>
          <w:lang w:eastAsia="ru-RU"/>
        </w:rPr>
        <w:t> </w:t>
      </w:r>
      <w:r w:rsidR="0066214C" w:rsidRPr="00E53DD3">
        <w:rPr>
          <w:rFonts w:ascii="Times New Roman" w:eastAsia="Times New Roman" w:hAnsi="Times New Roman"/>
          <w:color w:val="000000" w:themeColor="text1"/>
          <w:sz w:val="24"/>
          <w:szCs w:val="24"/>
          <w:lang w:val="ru-RU" w:eastAsia="ru-RU"/>
        </w:rPr>
        <w:t>6</w:t>
      </w:r>
      <w:r w:rsidR="00033925" w:rsidRPr="00E53DD3">
        <w:rPr>
          <w:rFonts w:ascii="Times New Roman" w:eastAsia="Times New Roman" w:hAnsi="Times New Roman"/>
          <w:color w:val="000000" w:themeColor="text1"/>
          <w:sz w:val="24"/>
          <w:szCs w:val="24"/>
          <w:lang w:val="ru-RU" w:eastAsia="ru-RU"/>
        </w:rPr>
        <w:t>68</w:t>
      </w:r>
      <w:r w:rsidR="00C16B7D" w:rsidRPr="00E53DD3">
        <w:rPr>
          <w:rFonts w:ascii="Times New Roman" w:eastAsia="Times New Roman" w:hAnsi="Times New Roman"/>
          <w:color w:val="000000" w:themeColor="text1"/>
          <w:sz w:val="24"/>
          <w:szCs w:val="24"/>
          <w:lang w:eastAsia="ru-RU"/>
        </w:rPr>
        <w:t>,0</w:t>
      </w:r>
      <w:r w:rsidR="00BF078F" w:rsidRPr="00E53DD3">
        <w:rPr>
          <w:rFonts w:ascii="Times New Roman" w:eastAsia="Times New Roman" w:hAnsi="Times New Roman"/>
          <w:color w:val="000000" w:themeColor="text1"/>
          <w:sz w:val="24"/>
          <w:szCs w:val="24"/>
          <w:lang w:val="ru-RU" w:eastAsia="ru-RU"/>
        </w:rPr>
        <w:t>0</w:t>
      </w:r>
      <w:r w:rsidR="00C16B7D" w:rsidRPr="00E53DD3">
        <w:rPr>
          <w:rFonts w:ascii="Times New Roman" w:eastAsia="Times New Roman" w:hAnsi="Times New Roman"/>
          <w:color w:val="000000" w:themeColor="text1"/>
          <w:sz w:val="24"/>
          <w:szCs w:val="24"/>
          <w:lang w:val="ru-RU" w:eastAsia="ru-RU"/>
        </w:rPr>
        <w:t xml:space="preserve"> </w:t>
      </w:r>
      <w:r w:rsidR="00C93611" w:rsidRPr="00E53DD3">
        <w:rPr>
          <w:rFonts w:ascii="Times New Roman" w:eastAsia="Times New Roman" w:hAnsi="Times New Roman"/>
          <w:color w:val="000000" w:themeColor="text1"/>
          <w:sz w:val="24"/>
          <w:szCs w:val="24"/>
          <w:lang w:eastAsia="ru-RU"/>
        </w:rPr>
        <w:t>грн</w:t>
      </w:r>
      <w:r w:rsidR="00F4751E" w:rsidRPr="00E53DD3">
        <w:rPr>
          <w:rFonts w:ascii="Times New Roman" w:eastAsia="Times New Roman" w:hAnsi="Times New Roman"/>
          <w:color w:val="000000" w:themeColor="text1"/>
          <w:sz w:val="24"/>
          <w:szCs w:val="24"/>
          <w:lang w:eastAsia="ru-RU"/>
        </w:rPr>
        <w:t>.</w:t>
      </w:r>
    </w:p>
    <w:p w:rsidR="00F4751E" w:rsidRPr="00E53DD3" w:rsidRDefault="000E675A" w:rsidP="000E675A">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E53DD3">
        <w:rPr>
          <w:rFonts w:ascii="Times New Roman" w:hAnsi="Times New Roman" w:cs="Times New Roman"/>
          <w:color w:val="000000" w:themeColor="text1"/>
          <w:sz w:val="24"/>
          <w:szCs w:val="24"/>
        </w:rPr>
        <w:tab/>
      </w:r>
    </w:p>
    <w:p w:rsidR="00DD4E4A" w:rsidRPr="00E53DD3" w:rsidRDefault="00DD4E4A" w:rsidP="00E476A9">
      <w:pPr>
        <w:pStyle w:val="a4"/>
        <w:numPr>
          <w:ilvl w:val="0"/>
          <w:numId w:val="1"/>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E53DD3">
        <w:rPr>
          <w:rFonts w:ascii="Times New Roman" w:eastAsia="Times New Roman" w:hAnsi="Times New Roman"/>
          <w:b/>
          <w:color w:val="000000" w:themeColor="text1"/>
          <w:sz w:val="24"/>
          <w:szCs w:val="24"/>
          <w:lang w:eastAsia="ru-RU"/>
        </w:rPr>
        <w:t xml:space="preserve">Очікувана вартість предмета закупівлі: </w:t>
      </w:r>
      <w:r w:rsidR="00033925" w:rsidRPr="00E53DD3">
        <w:rPr>
          <w:rFonts w:ascii="Times New Roman" w:eastAsia="Times New Roman" w:hAnsi="Times New Roman"/>
          <w:color w:val="000000" w:themeColor="text1"/>
          <w:sz w:val="24"/>
          <w:szCs w:val="24"/>
          <w:lang w:val="ru-RU" w:eastAsia="ru-RU"/>
        </w:rPr>
        <w:t>241</w:t>
      </w:r>
      <w:r w:rsidR="00033925" w:rsidRPr="00E53DD3">
        <w:rPr>
          <w:rFonts w:ascii="Times New Roman" w:eastAsia="Times New Roman" w:hAnsi="Times New Roman"/>
          <w:color w:val="000000" w:themeColor="text1"/>
          <w:sz w:val="24"/>
          <w:szCs w:val="24"/>
          <w:lang w:eastAsia="ru-RU"/>
        </w:rPr>
        <w:t> </w:t>
      </w:r>
      <w:r w:rsidR="00033925" w:rsidRPr="00E53DD3">
        <w:rPr>
          <w:rFonts w:ascii="Times New Roman" w:eastAsia="Times New Roman" w:hAnsi="Times New Roman"/>
          <w:color w:val="000000" w:themeColor="text1"/>
          <w:sz w:val="24"/>
          <w:szCs w:val="24"/>
          <w:lang w:val="ru-RU" w:eastAsia="ru-RU"/>
        </w:rPr>
        <w:t>668</w:t>
      </w:r>
      <w:r w:rsidR="00033925" w:rsidRPr="00E53DD3">
        <w:rPr>
          <w:rFonts w:ascii="Times New Roman" w:eastAsia="Times New Roman" w:hAnsi="Times New Roman"/>
          <w:color w:val="000000" w:themeColor="text1"/>
          <w:sz w:val="24"/>
          <w:szCs w:val="24"/>
          <w:lang w:eastAsia="ru-RU"/>
        </w:rPr>
        <w:t>,0</w:t>
      </w:r>
      <w:r w:rsidR="00033925" w:rsidRPr="00E53DD3">
        <w:rPr>
          <w:rFonts w:ascii="Times New Roman" w:eastAsia="Times New Roman" w:hAnsi="Times New Roman"/>
          <w:color w:val="000000" w:themeColor="text1"/>
          <w:sz w:val="24"/>
          <w:szCs w:val="24"/>
          <w:lang w:val="ru-RU" w:eastAsia="ru-RU"/>
        </w:rPr>
        <w:t xml:space="preserve">0 </w:t>
      </w:r>
      <w:r w:rsidR="000E675A" w:rsidRPr="00E53DD3">
        <w:rPr>
          <w:rFonts w:ascii="Times New Roman" w:eastAsia="Times New Roman" w:hAnsi="Times New Roman"/>
          <w:color w:val="000000" w:themeColor="text1"/>
          <w:sz w:val="24"/>
          <w:szCs w:val="24"/>
          <w:lang w:eastAsia="ru-RU"/>
        </w:rPr>
        <w:t xml:space="preserve">грн </w:t>
      </w:r>
      <w:r w:rsidRPr="00E53DD3">
        <w:rPr>
          <w:rFonts w:ascii="Times New Roman" w:eastAsia="Times New Roman" w:hAnsi="Times New Roman"/>
          <w:color w:val="000000" w:themeColor="text1"/>
          <w:sz w:val="24"/>
          <w:szCs w:val="24"/>
          <w:lang w:eastAsia="ru-RU"/>
        </w:rPr>
        <w:t>з ПДВ.</w:t>
      </w:r>
    </w:p>
    <w:p w:rsidR="00DD4E4A" w:rsidRPr="00EB027E" w:rsidRDefault="00DD4E4A" w:rsidP="00E476A9">
      <w:pPr>
        <w:spacing w:after="0" w:line="240" w:lineRule="auto"/>
        <w:jc w:val="both"/>
        <w:rPr>
          <w:rFonts w:ascii="Times New Roman" w:hAnsi="Times New Roman" w:cs="Times New Roman"/>
          <w:color w:val="000000" w:themeColor="text1"/>
          <w:sz w:val="24"/>
          <w:szCs w:val="24"/>
        </w:rPr>
      </w:pPr>
    </w:p>
    <w:p w:rsidR="00E476A9" w:rsidRPr="00EB027E" w:rsidRDefault="00B6060F" w:rsidP="00E476A9">
      <w:pPr>
        <w:pStyle w:val="a4"/>
        <w:numPr>
          <w:ilvl w:val="0"/>
          <w:numId w:val="1"/>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EB027E">
        <w:rPr>
          <w:rFonts w:ascii="Times New Roman" w:eastAsia="Times New Roman" w:hAnsi="Times New Roman"/>
          <w:b/>
          <w:color w:val="000000" w:themeColor="text1"/>
          <w:sz w:val="24"/>
          <w:szCs w:val="24"/>
          <w:lang w:eastAsia="ru-RU"/>
        </w:rPr>
        <w:t>Обґрунтування</w:t>
      </w:r>
      <w:r w:rsidR="00B12373" w:rsidRPr="00EB027E">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EB027E">
        <w:rPr>
          <w:rFonts w:ascii="Times New Roman" w:eastAsia="Times New Roman" w:hAnsi="Times New Roman"/>
          <w:b/>
          <w:color w:val="000000" w:themeColor="text1"/>
          <w:sz w:val="24"/>
          <w:szCs w:val="24"/>
          <w:lang w:eastAsia="ru-RU"/>
        </w:rPr>
        <w:t>:</w:t>
      </w:r>
    </w:p>
    <w:p w:rsidR="002E6FCD" w:rsidRPr="00EB027E" w:rsidRDefault="00A33799" w:rsidP="00A33799">
      <w:pPr>
        <w:tabs>
          <w:tab w:val="left" w:pos="851"/>
        </w:tabs>
        <w:spacing w:after="0" w:line="240" w:lineRule="auto"/>
        <w:ind w:firstLine="709"/>
        <w:jc w:val="both"/>
        <w:rPr>
          <w:rFonts w:ascii="Times New Roman" w:hAnsi="Times New Roman" w:cs="Times New Roman"/>
          <w:color w:val="000000" w:themeColor="text1"/>
          <w:sz w:val="24"/>
          <w:szCs w:val="24"/>
        </w:rPr>
      </w:pPr>
      <w:r w:rsidRPr="00A33799">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EA7783">
        <w:rPr>
          <w:rFonts w:ascii="Times New Roman" w:eastAsia="Times New Roman" w:hAnsi="Times New Roman" w:cs="Times New Roman"/>
          <w:bCs/>
          <w:color w:val="000000" w:themeColor="text1"/>
          <w:sz w:val="24"/>
          <w:szCs w:val="24"/>
          <w:lang w:eastAsia="ru-RU"/>
        </w:rPr>
        <w:t>,</w:t>
      </w:r>
      <w:r w:rsidRPr="00A33799">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а саме</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проведений моніторинг цін, шляхом здійснення пошуку, збору та аналізу загальнодоступної інформації про ціну </w:t>
      </w:r>
      <w:r w:rsidR="006B4C06" w:rsidRPr="006B4C06">
        <w:rPr>
          <w:rFonts w:ascii="Times New Roman" w:eastAsia="Times New Roman" w:hAnsi="Times New Roman" w:cs="Times New Roman"/>
          <w:bCs/>
          <w:color w:val="000000" w:themeColor="text1"/>
          <w:sz w:val="24"/>
          <w:szCs w:val="24"/>
          <w:lang w:eastAsia="ru-RU"/>
        </w:rPr>
        <w:t xml:space="preserve">на товар </w:t>
      </w:r>
      <w:r w:rsidRPr="00A33799">
        <w:rPr>
          <w:rFonts w:ascii="Times New Roman" w:eastAsia="Times New Roman" w:hAnsi="Times New Roman" w:cs="Times New Roman"/>
          <w:bCs/>
          <w:color w:val="000000" w:themeColor="text1"/>
          <w:sz w:val="24"/>
          <w:szCs w:val="24"/>
          <w:lang w:eastAsia="ru-RU"/>
        </w:rPr>
        <w:t>з</w:t>
      </w:r>
      <w:r w:rsidR="00760E4F" w:rsidRPr="00760E4F">
        <w:rPr>
          <w:rFonts w:ascii="Times New Roman" w:eastAsia="Times New Roman" w:hAnsi="Times New Roman" w:cs="Times New Roman"/>
          <w:bCs/>
          <w:color w:val="000000" w:themeColor="text1"/>
          <w:sz w:val="24"/>
          <w:szCs w:val="24"/>
          <w:lang w:eastAsia="ru-RU"/>
        </w:rPr>
        <w:t xml:space="preserve"> </w:t>
      </w:r>
      <w:r w:rsidRPr="00A33799">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EA7783">
        <w:rPr>
          <w:rFonts w:ascii="Times New Roman" w:eastAsia="Times New Roman" w:hAnsi="Times New Roman" w:cs="Times New Roman"/>
          <w:bCs/>
          <w:color w:val="000000" w:themeColor="text1"/>
          <w:sz w:val="24"/>
          <w:szCs w:val="24"/>
          <w:lang w:eastAsia="ru-RU"/>
        </w:rPr>
        <w:t xml:space="preserve">, </w:t>
      </w:r>
      <w:r w:rsidR="00EA7783" w:rsidRPr="00EB027E">
        <w:rPr>
          <w:rFonts w:ascii="Times New Roman" w:eastAsia="Times New Roman" w:hAnsi="Times New Roman" w:cs="Times New Roman"/>
          <w:bCs/>
          <w:color w:val="000000" w:themeColor="text1"/>
          <w:sz w:val="24"/>
          <w:szCs w:val="24"/>
          <w:lang w:eastAsia="ru-RU"/>
        </w:rPr>
        <w:t xml:space="preserve">у відкритому доступі, в електронній системі </w:t>
      </w:r>
      <w:proofErr w:type="spellStart"/>
      <w:r w:rsidR="00EA7783" w:rsidRPr="00EB027E">
        <w:rPr>
          <w:rFonts w:ascii="Times New Roman" w:eastAsia="Times New Roman" w:hAnsi="Times New Roman" w:cs="Times New Roman"/>
          <w:bCs/>
          <w:color w:val="000000" w:themeColor="text1"/>
          <w:sz w:val="24"/>
          <w:szCs w:val="24"/>
          <w:lang w:eastAsia="ru-RU"/>
        </w:rPr>
        <w:t>закупівель</w:t>
      </w:r>
      <w:proofErr w:type="spellEnd"/>
      <w:r w:rsidR="00EA7783" w:rsidRPr="00EB027E">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573F0"/>
    <w:rsid w:val="002618F1"/>
    <w:rsid w:val="002700FA"/>
    <w:rsid w:val="002A4B98"/>
    <w:rsid w:val="002E4A29"/>
    <w:rsid w:val="002E6FCD"/>
    <w:rsid w:val="002F7D8B"/>
    <w:rsid w:val="00305111"/>
    <w:rsid w:val="00347FC7"/>
    <w:rsid w:val="00370C4C"/>
    <w:rsid w:val="0038019F"/>
    <w:rsid w:val="003920C0"/>
    <w:rsid w:val="003A397B"/>
    <w:rsid w:val="003A5189"/>
    <w:rsid w:val="003E26FC"/>
    <w:rsid w:val="00412FB5"/>
    <w:rsid w:val="00413782"/>
    <w:rsid w:val="00455766"/>
    <w:rsid w:val="004C781E"/>
    <w:rsid w:val="004D4894"/>
    <w:rsid w:val="004E5992"/>
    <w:rsid w:val="004F5B26"/>
    <w:rsid w:val="0055304B"/>
    <w:rsid w:val="005621FD"/>
    <w:rsid w:val="00575E3F"/>
    <w:rsid w:val="00595B53"/>
    <w:rsid w:val="00602F64"/>
    <w:rsid w:val="006065A6"/>
    <w:rsid w:val="006124A8"/>
    <w:rsid w:val="0063482B"/>
    <w:rsid w:val="00640AE4"/>
    <w:rsid w:val="0066214C"/>
    <w:rsid w:val="00691B46"/>
    <w:rsid w:val="006A1BE5"/>
    <w:rsid w:val="006B4C06"/>
    <w:rsid w:val="006D6144"/>
    <w:rsid w:val="006E0B50"/>
    <w:rsid w:val="0070478B"/>
    <w:rsid w:val="0071711D"/>
    <w:rsid w:val="00741ECD"/>
    <w:rsid w:val="00760E4F"/>
    <w:rsid w:val="00772C36"/>
    <w:rsid w:val="007B0C6F"/>
    <w:rsid w:val="007B14B4"/>
    <w:rsid w:val="008738C8"/>
    <w:rsid w:val="008920DD"/>
    <w:rsid w:val="008A6119"/>
    <w:rsid w:val="008B26F8"/>
    <w:rsid w:val="008D0B93"/>
    <w:rsid w:val="008E158F"/>
    <w:rsid w:val="008E301A"/>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4811"/>
    <w:rsid w:val="00C16B7D"/>
    <w:rsid w:val="00C50EBF"/>
    <w:rsid w:val="00C819C9"/>
    <w:rsid w:val="00C84BA1"/>
    <w:rsid w:val="00C93611"/>
    <w:rsid w:val="00CB4A30"/>
    <w:rsid w:val="00CC7D6B"/>
    <w:rsid w:val="00D417A2"/>
    <w:rsid w:val="00D758E4"/>
    <w:rsid w:val="00D87149"/>
    <w:rsid w:val="00DC4F23"/>
    <w:rsid w:val="00DD4E4A"/>
    <w:rsid w:val="00E319E3"/>
    <w:rsid w:val="00E33508"/>
    <w:rsid w:val="00E33FD8"/>
    <w:rsid w:val="00E359CA"/>
    <w:rsid w:val="00E476A9"/>
    <w:rsid w:val="00E53DD3"/>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alloon Text"/>
    <w:basedOn w:val="a0"/>
    <w:link w:val="ad"/>
    <w:uiPriority w:val="99"/>
    <w:semiHidden/>
    <w:unhideWhenUsed/>
    <w:rsid w:val="00E53DD3"/>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E53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5-30-011449-a" TargetMode="Externa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2291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3</cp:revision>
  <cp:lastPrinted>2023-05-31T07:46:00Z</cp:lastPrinted>
  <dcterms:created xsi:type="dcterms:W3CDTF">2023-05-31T07:38:00Z</dcterms:created>
  <dcterms:modified xsi:type="dcterms:W3CDTF">2023-05-31T07:46:00Z</dcterms:modified>
</cp:coreProperties>
</file>