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630831" w:rsidRDefault="000B1F80" w:rsidP="00E476A9">
      <w:pPr>
        <w:spacing w:after="0" w:line="240" w:lineRule="auto"/>
        <w:jc w:val="center"/>
        <w:rPr>
          <w:rFonts w:ascii="Times New Roman" w:hAnsi="Times New Roman" w:cs="Times New Roman"/>
          <w:b/>
          <w:color w:val="000000" w:themeColor="text1"/>
          <w:sz w:val="24"/>
          <w:szCs w:val="24"/>
        </w:rPr>
      </w:pPr>
      <w:r w:rsidRPr="0063083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630831" w:rsidRDefault="00595B53" w:rsidP="00E476A9">
      <w:pPr>
        <w:spacing w:after="120" w:line="240" w:lineRule="auto"/>
        <w:contextualSpacing/>
        <w:jc w:val="center"/>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(відповідно до пункту 4</w:t>
      </w:r>
      <w:r w:rsidRPr="00630831">
        <w:rPr>
          <w:rFonts w:ascii="Times New Roman" w:hAnsi="Times New Roman" w:cs="Times New Roman"/>
          <w:color w:val="000000" w:themeColor="text1"/>
          <w:sz w:val="24"/>
          <w:szCs w:val="24"/>
          <w:vertAlign w:val="superscript"/>
        </w:rPr>
        <w:t xml:space="preserve">1 </w:t>
      </w:r>
      <w:r w:rsidRPr="0063083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9A45E7" w:rsidRDefault="000B1F80" w:rsidP="00E04B47">
      <w:pPr>
        <w:pStyle w:val="a4"/>
        <w:numPr>
          <w:ilvl w:val="0"/>
          <w:numId w:val="8"/>
        </w:numPr>
        <w:tabs>
          <w:tab w:val="left" w:pos="851"/>
        </w:tabs>
        <w:spacing w:after="120" w:line="240" w:lineRule="auto"/>
        <w:contextualSpacing w:val="0"/>
        <w:jc w:val="both"/>
        <w:rPr>
          <w:rFonts w:ascii="Times New Roman" w:eastAsia="Times New Roman" w:hAnsi="Times New Roman"/>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368DC" w:rsidRPr="00E368DC" w:rsidRDefault="000B1F80" w:rsidP="00E368DC">
      <w:pPr>
        <w:pStyle w:val="a8"/>
        <w:spacing w:before="0" w:beforeAutospacing="0" w:after="0" w:afterAutospacing="0"/>
        <w:ind w:right="110"/>
        <w:jc w:val="both"/>
        <w:rPr>
          <w:shd w:val="clear" w:color="auto" w:fill="FDFEFD"/>
          <w:lang w:val="ru-RU"/>
        </w:rPr>
      </w:pPr>
      <w:r w:rsidRPr="009A45E7">
        <w:rPr>
          <w:b/>
          <w:color w:val="000000" w:themeColor="text1"/>
          <w:lang w:eastAsia="ru-RU"/>
        </w:rPr>
        <w:t xml:space="preserve"> </w:t>
      </w:r>
      <w:hyperlink r:id="rId5" w:history="1">
        <w:r w:rsidR="00E368DC" w:rsidRPr="00E368DC">
          <w:rPr>
            <w:color w:val="000000"/>
            <w:u w:val="single"/>
            <w:bdr w:val="none" w:sz="0" w:space="0" w:color="auto" w:frame="1"/>
          </w:rPr>
          <w:t>Департамент управління справами та юридичного забезпечення Черкаської міської ради</w:t>
        </w:r>
      </w:hyperlink>
      <w:r w:rsidR="00E368DC" w:rsidRPr="00E368DC">
        <w:rPr>
          <w:color w:val="000000" w:themeColor="text1"/>
          <w:lang w:eastAsia="ru-RU"/>
        </w:rPr>
        <w:t xml:space="preserve">; </w:t>
      </w:r>
      <w:r w:rsidR="00E368DC" w:rsidRPr="00E368DC">
        <w:rPr>
          <w:shd w:val="clear" w:color="auto" w:fill="FDFEFD"/>
          <w:lang w:val="ru-RU"/>
        </w:rPr>
        <w:t xml:space="preserve">18000, </w:t>
      </w:r>
      <w:proofErr w:type="spellStart"/>
      <w:r w:rsidR="00E368DC" w:rsidRPr="00E368DC">
        <w:rPr>
          <w:shd w:val="clear" w:color="auto" w:fill="FDFEFD"/>
          <w:lang w:val="ru-RU"/>
        </w:rPr>
        <w:t>Україна</w:t>
      </w:r>
      <w:proofErr w:type="spellEnd"/>
      <w:r w:rsidR="00E368DC" w:rsidRPr="00E368DC">
        <w:rPr>
          <w:shd w:val="clear" w:color="auto" w:fill="FDFEFD"/>
          <w:lang w:val="ru-RU"/>
        </w:rPr>
        <w:t xml:space="preserve">, </w:t>
      </w:r>
      <w:proofErr w:type="spellStart"/>
      <w:r w:rsidR="00E368DC" w:rsidRPr="00E368DC">
        <w:rPr>
          <w:shd w:val="clear" w:color="auto" w:fill="FDFEFD"/>
          <w:lang w:val="ru-RU"/>
        </w:rPr>
        <w:t>Черкаська</w:t>
      </w:r>
      <w:proofErr w:type="spellEnd"/>
      <w:r w:rsidR="00E368DC" w:rsidRPr="00E368DC">
        <w:rPr>
          <w:shd w:val="clear" w:color="auto" w:fill="FDFEFD"/>
          <w:lang w:val="ru-RU"/>
        </w:rPr>
        <w:t xml:space="preserve"> область, м. </w:t>
      </w:r>
      <w:proofErr w:type="spellStart"/>
      <w:r w:rsidR="00E368DC" w:rsidRPr="00E368DC">
        <w:rPr>
          <w:shd w:val="clear" w:color="auto" w:fill="FDFEFD"/>
          <w:lang w:val="ru-RU"/>
        </w:rPr>
        <w:t>Черкаси</w:t>
      </w:r>
      <w:proofErr w:type="spellEnd"/>
      <w:r w:rsidR="00E368DC" w:rsidRPr="00E368DC">
        <w:rPr>
          <w:shd w:val="clear" w:color="auto" w:fill="FDFEFD"/>
          <w:lang w:val="ru-RU"/>
        </w:rPr>
        <w:t xml:space="preserve">, </w:t>
      </w:r>
      <w:proofErr w:type="spellStart"/>
      <w:r w:rsidR="00E368DC" w:rsidRPr="00E368DC">
        <w:rPr>
          <w:shd w:val="clear" w:color="auto" w:fill="FDFEFD"/>
          <w:lang w:val="ru-RU"/>
        </w:rPr>
        <w:t>вул</w:t>
      </w:r>
      <w:proofErr w:type="spellEnd"/>
      <w:r w:rsidR="00E368DC" w:rsidRPr="00E368DC">
        <w:rPr>
          <w:shd w:val="clear" w:color="auto" w:fill="FDFEFD"/>
          <w:lang w:val="ru-RU"/>
        </w:rPr>
        <w:t xml:space="preserve">. </w:t>
      </w:r>
      <w:proofErr w:type="spellStart"/>
      <w:r w:rsidR="00E368DC" w:rsidRPr="00E368DC">
        <w:rPr>
          <w:shd w:val="clear" w:color="auto" w:fill="FDFEFD"/>
          <w:lang w:val="ru-RU"/>
        </w:rPr>
        <w:t>Байди</w:t>
      </w:r>
      <w:proofErr w:type="spellEnd"/>
      <w:r w:rsidR="00E368DC" w:rsidRPr="00E368DC">
        <w:rPr>
          <w:shd w:val="clear" w:color="auto" w:fill="FDFEFD"/>
          <w:lang w:val="ru-RU"/>
        </w:rPr>
        <w:t xml:space="preserve"> </w:t>
      </w:r>
      <w:proofErr w:type="spellStart"/>
      <w:r w:rsidR="00E368DC" w:rsidRPr="00E368DC">
        <w:rPr>
          <w:shd w:val="clear" w:color="auto" w:fill="FDFEFD"/>
          <w:lang w:val="ru-RU"/>
        </w:rPr>
        <w:t>Вишневецького</w:t>
      </w:r>
      <w:proofErr w:type="spellEnd"/>
      <w:r w:rsidR="00E368DC" w:rsidRPr="00E368DC">
        <w:rPr>
          <w:shd w:val="clear" w:color="auto" w:fill="FDFEFD"/>
          <w:lang w:val="ru-RU"/>
        </w:rPr>
        <w:t>, 36</w:t>
      </w:r>
      <w:r w:rsidR="00E368DC" w:rsidRPr="00E368DC">
        <w:rPr>
          <w:color w:val="000000" w:themeColor="text1"/>
          <w:lang w:eastAsia="ru-RU"/>
        </w:rPr>
        <w:t>;</w:t>
      </w:r>
      <w:r w:rsidR="00E368DC" w:rsidRPr="00E368DC">
        <w:rPr>
          <w:color w:val="000000" w:themeColor="text1"/>
          <w:lang w:val="ru-RU" w:eastAsia="ru-RU"/>
        </w:rPr>
        <w:t xml:space="preserve"> </w:t>
      </w:r>
      <w:r w:rsidR="00E368DC" w:rsidRPr="00E368DC">
        <w:rPr>
          <w:color w:val="000000" w:themeColor="text1"/>
          <w:lang w:eastAsia="ru-RU"/>
        </w:rPr>
        <w:t xml:space="preserve">код за ЄДРПОУ – </w:t>
      </w:r>
      <w:r w:rsidR="00E368DC" w:rsidRPr="00E368DC">
        <w:rPr>
          <w:color w:val="000000"/>
          <w:lang w:val="ru-RU"/>
        </w:rPr>
        <w:t>38764676</w:t>
      </w:r>
      <w:r w:rsidR="00E368DC" w:rsidRPr="00E368DC">
        <w:rPr>
          <w:color w:val="000000" w:themeColor="text1"/>
          <w:lang w:eastAsia="ru-RU"/>
        </w:rPr>
        <w:t xml:space="preserve">; категорія замовника – юридична особа, яка забезпечує потреби держави або </w:t>
      </w:r>
      <w:proofErr w:type="spellStart"/>
      <w:r w:rsidR="00E368DC" w:rsidRPr="00E368DC">
        <w:rPr>
          <w:shd w:val="clear" w:color="auto" w:fill="FDFEFD"/>
          <w:lang w:val="ru-RU"/>
        </w:rPr>
        <w:t>територіальної</w:t>
      </w:r>
      <w:proofErr w:type="spellEnd"/>
      <w:r w:rsidR="00E368DC" w:rsidRPr="00E368DC">
        <w:rPr>
          <w:shd w:val="clear" w:color="auto" w:fill="FDFEFD"/>
          <w:lang w:val="ru-RU"/>
        </w:rPr>
        <w:t xml:space="preserve"> </w:t>
      </w:r>
      <w:proofErr w:type="spellStart"/>
      <w:r w:rsidR="00E368DC" w:rsidRPr="00E368DC">
        <w:rPr>
          <w:shd w:val="clear" w:color="auto" w:fill="FDFEFD"/>
          <w:lang w:val="ru-RU"/>
        </w:rPr>
        <w:t>громади</w:t>
      </w:r>
      <w:proofErr w:type="spellEnd"/>
      <w:r w:rsidR="00E368DC" w:rsidRPr="00E368DC">
        <w:rPr>
          <w:shd w:val="clear" w:color="auto" w:fill="FDFEFD"/>
          <w:lang w:val="ru-RU"/>
        </w:rPr>
        <w:t>.</w:t>
      </w:r>
    </w:p>
    <w:p w:rsidR="00E368DC" w:rsidRPr="00E368DC" w:rsidRDefault="00E368DC" w:rsidP="00E368DC">
      <w:pPr>
        <w:spacing w:after="0" w:line="240" w:lineRule="auto"/>
        <w:ind w:right="110"/>
        <w:jc w:val="both"/>
        <w:rPr>
          <w:rFonts w:ascii="Times New Roman" w:eastAsia="Times New Roman" w:hAnsi="Times New Roman" w:cs="Times New Roman"/>
          <w:sz w:val="24"/>
          <w:szCs w:val="24"/>
        </w:rPr>
      </w:pPr>
      <w:proofErr w:type="spellStart"/>
      <w:r w:rsidRPr="00E368DC">
        <w:rPr>
          <w:rFonts w:ascii="Times New Roman" w:eastAsia="Times New Roman" w:hAnsi="Times New Roman" w:cs="Times New Roman"/>
          <w:sz w:val="24"/>
          <w:szCs w:val="24"/>
          <w:shd w:val="clear" w:color="auto" w:fill="FDFEFD"/>
          <w:lang w:val="ru-RU"/>
        </w:rPr>
        <w:t>Назва</w:t>
      </w:r>
      <w:proofErr w:type="spellEnd"/>
      <w:r w:rsidRPr="00E368DC">
        <w:rPr>
          <w:rFonts w:ascii="Times New Roman" w:eastAsia="Times New Roman" w:hAnsi="Times New Roman" w:cs="Times New Roman"/>
          <w:sz w:val="24"/>
          <w:szCs w:val="24"/>
          <w:shd w:val="clear" w:color="auto" w:fill="FDFEFD"/>
          <w:lang w:val="ru-RU"/>
        </w:rPr>
        <w:t xml:space="preserve"> предмета </w:t>
      </w:r>
      <w:proofErr w:type="spellStart"/>
      <w:r w:rsidRPr="00E368DC">
        <w:rPr>
          <w:rFonts w:ascii="Times New Roman" w:eastAsia="Times New Roman" w:hAnsi="Times New Roman" w:cs="Times New Roman"/>
          <w:sz w:val="24"/>
          <w:szCs w:val="24"/>
          <w:shd w:val="clear" w:color="auto" w:fill="FDFEFD"/>
          <w:lang w:val="ru-RU"/>
        </w:rPr>
        <w:t>закупівлі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із</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зазначенням</w:t>
      </w:r>
      <w:proofErr w:type="spellEnd"/>
      <w:r w:rsidRPr="00E368DC">
        <w:rPr>
          <w:rFonts w:ascii="Times New Roman" w:eastAsia="Times New Roman" w:hAnsi="Times New Roman" w:cs="Times New Roman"/>
          <w:sz w:val="24"/>
          <w:szCs w:val="24"/>
          <w:shd w:val="clear" w:color="auto" w:fill="FDFEFD"/>
          <w:lang w:val="ru-RU"/>
        </w:rPr>
        <w:t xml:space="preserve"> коду за </w:t>
      </w:r>
      <w:proofErr w:type="spellStart"/>
      <w:r w:rsidRPr="00E368DC">
        <w:rPr>
          <w:rFonts w:ascii="Times New Roman" w:eastAsia="Times New Roman" w:hAnsi="Times New Roman" w:cs="Times New Roman"/>
          <w:sz w:val="24"/>
          <w:szCs w:val="24"/>
          <w:shd w:val="clear" w:color="auto" w:fill="FDFEFD"/>
          <w:lang w:val="ru-RU"/>
        </w:rPr>
        <w:t>Єдиним</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закупівельним</w:t>
      </w:r>
      <w:proofErr w:type="spellEnd"/>
      <w:r w:rsidRPr="00E368DC">
        <w:rPr>
          <w:rFonts w:ascii="Times New Roman" w:eastAsia="Times New Roman" w:hAnsi="Times New Roman" w:cs="Times New Roman"/>
          <w:sz w:val="24"/>
          <w:szCs w:val="24"/>
          <w:shd w:val="clear" w:color="auto" w:fill="FDFEFD"/>
          <w:lang w:val="ru-RU"/>
        </w:rPr>
        <w:t xml:space="preserve"> словником (у </w:t>
      </w:r>
      <w:proofErr w:type="spellStart"/>
      <w:r w:rsidRPr="00E368DC">
        <w:rPr>
          <w:rFonts w:ascii="Times New Roman" w:eastAsia="Times New Roman" w:hAnsi="Times New Roman" w:cs="Times New Roman"/>
          <w:sz w:val="24"/>
          <w:szCs w:val="24"/>
          <w:shd w:val="clear" w:color="auto" w:fill="FDFEFD"/>
          <w:lang w:val="ru-RU"/>
        </w:rPr>
        <w:t>разі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поділу</w:t>
      </w:r>
      <w:proofErr w:type="spellEnd"/>
      <w:r w:rsidRPr="00E368DC">
        <w:rPr>
          <w:rFonts w:ascii="Times New Roman" w:eastAsia="Times New Roman" w:hAnsi="Times New Roman" w:cs="Times New Roman"/>
          <w:sz w:val="24"/>
          <w:szCs w:val="24"/>
          <w:shd w:val="clear" w:color="auto" w:fill="FDFEFD"/>
          <w:lang w:val="ru-RU"/>
        </w:rPr>
        <w:t xml:space="preserve"> на </w:t>
      </w:r>
      <w:proofErr w:type="spellStart"/>
      <w:r w:rsidRPr="00E368DC">
        <w:rPr>
          <w:rFonts w:ascii="Times New Roman" w:eastAsia="Times New Roman" w:hAnsi="Times New Roman" w:cs="Times New Roman"/>
          <w:sz w:val="24"/>
          <w:szCs w:val="24"/>
          <w:shd w:val="clear" w:color="auto" w:fill="FDFEFD"/>
          <w:lang w:val="ru-RU"/>
        </w:rPr>
        <w:t>лоти</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такі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відомості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повинні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зазначатися</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стосовно</w:t>
      </w:r>
      <w:proofErr w:type="spellEnd"/>
      <w:r w:rsidRPr="00E368DC">
        <w:rPr>
          <w:rFonts w:ascii="Times New Roman" w:eastAsia="Times New Roman" w:hAnsi="Times New Roman" w:cs="Times New Roman"/>
          <w:sz w:val="24"/>
          <w:szCs w:val="24"/>
          <w:shd w:val="clear" w:color="auto" w:fill="FDFEFD"/>
          <w:lang w:val="ru-RU"/>
        </w:rPr>
        <w:t xml:space="preserve"> кожного лота) та </w:t>
      </w:r>
      <w:proofErr w:type="spellStart"/>
      <w:r w:rsidRPr="00E368DC">
        <w:rPr>
          <w:rFonts w:ascii="Times New Roman" w:eastAsia="Times New Roman" w:hAnsi="Times New Roman" w:cs="Times New Roman"/>
          <w:sz w:val="24"/>
          <w:szCs w:val="24"/>
          <w:shd w:val="clear" w:color="auto" w:fill="FDFEFD"/>
          <w:lang w:val="ru-RU"/>
        </w:rPr>
        <w:t>назви</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відповідних</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класифікаторів</w:t>
      </w:r>
      <w:proofErr w:type="spellEnd"/>
      <w:r w:rsidRPr="00E368DC">
        <w:rPr>
          <w:rFonts w:ascii="Times New Roman" w:eastAsia="Times New Roman" w:hAnsi="Times New Roman" w:cs="Times New Roman"/>
          <w:sz w:val="24"/>
          <w:szCs w:val="24"/>
          <w:shd w:val="clear" w:color="auto" w:fill="FDFEFD"/>
          <w:lang w:val="ru-RU"/>
        </w:rPr>
        <w:t xml:space="preserve"> предмета </w:t>
      </w:r>
      <w:proofErr w:type="spellStart"/>
      <w:r w:rsidRPr="00E368DC">
        <w:rPr>
          <w:rFonts w:ascii="Times New Roman" w:eastAsia="Times New Roman" w:hAnsi="Times New Roman" w:cs="Times New Roman"/>
          <w:sz w:val="24"/>
          <w:szCs w:val="24"/>
          <w:shd w:val="clear" w:color="auto" w:fill="FDFEFD"/>
          <w:lang w:val="ru-RU"/>
        </w:rPr>
        <w:t>закупівлі</w:t>
      </w:r>
      <w:proofErr w:type="spellEnd"/>
      <w:r w:rsidRPr="00E368DC">
        <w:rPr>
          <w:rFonts w:ascii="Times New Roman" w:eastAsia="Times New Roman" w:hAnsi="Times New Roman" w:cs="Times New Roman"/>
          <w:sz w:val="24"/>
          <w:szCs w:val="24"/>
          <w:shd w:val="clear" w:color="auto" w:fill="FDFEFD"/>
          <w:lang w:val="ru-RU"/>
        </w:rPr>
        <w:t xml:space="preserve"> і </w:t>
      </w:r>
      <w:proofErr w:type="spellStart"/>
      <w:r w:rsidRPr="00E368DC">
        <w:rPr>
          <w:rFonts w:ascii="Times New Roman" w:eastAsia="Times New Roman" w:hAnsi="Times New Roman" w:cs="Times New Roman"/>
          <w:sz w:val="24"/>
          <w:szCs w:val="24"/>
          <w:shd w:val="clear" w:color="auto" w:fill="FDFEFD"/>
          <w:lang w:val="ru-RU"/>
        </w:rPr>
        <w:t>частин</w:t>
      </w:r>
      <w:proofErr w:type="spellEnd"/>
      <w:r w:rsidRPr="00E368DC">
        <w:rPr>
          <w:rFonts w:ascii="Times New Roman" w:eastAsia="Times New Roman" w:hAnsi="Times New Roman" w:cs="Times New Roman"/>
          <w:sz w:val="24"/>
          <w:szCs w:val="24"/>
          <w:shd w:val="clear" w:color="auto" w:fill="FDFEFD"/>
          <w:lang w:val="ru-RU"/>
        </w:rPr>
        <w:t xml:space="preserve"> предмета </w:t>
      </w:r>
      <w:proofErr w:type="spellStart"/>
      <w:r w:rsidRPr="00E368DC">
        <w:rPr>
          <w:rFonts w:ascii="Times New Roman" w:eastAsia="Times New Roman" w:hAnsi="Times New Roman" w:cs="Times New Roman"/>
          <w:sz w:val="24"/>
          <w:szCs w:val="24"/>
          <w:shd w:val="clear" w:color="auto" w:fill="FDFEFD"/>
          <w:lang w:val="ru-RU"/>
        </w:rPr>
        <w:t>закупівлі</w:t>
      </w:r>
      <w:proofErr w:type="spellEnd"/>
      <w:r w:rsidRPr="00E368DC">
        <w:rPr>
          <w:rFonts w:ascii="Times New Roman" w:eastAsia="Times New Roman" w:hAnsi="Times New Roman" w:cs="Times New Roman"/>
          <w:sz w:val="24"/>
          <w:szCs w:val="24"/>
          <w:shd w:val="clear" w:color="auto" w:fill="FDFEFD"/>
          <w:lang w:val="ru-RU"/>
        </w:rPr>
        <w:t xml:space="preserve"> (</w:t>
      </w:r>
      <w:proofErr w:type="spellStart"/>
      <w:r w:rsidRPr="00E368DC">
        <w:rPr>
          <w:rFonts w:ascii="Times New Roman" w:eastAsia="Times New Roman" w:hAnsi="Times New Roman" w:cs="Times New Roman"/>
          <w:sz w:val="24"/>
          <w:szCs w:val="24"/>
          <w:shd w:val="clear" w:color="auto" w:fill="FDFEFD"/>
          <w:lang w:val="ru-RU"/>
        </w:rPr>
        <w:t>лотів</w:t>
      </w:r>
      <w:proofErr w:type="spellEnd"/>
      <w:r w:rsidRPr="00E368DC">
        <w:rPr>
          <w:rFonts w:ascii="Times New Roman" w:eastAsia="Times New Roman" w:hAnsi="Times New Roman" w:cs="Times New Roman"/>
          <w:sz w:val="24"/>
          <w:szCs w:val="24"/>
          <w:shd w:val="clear" w:color="auto" w:fill="FDFEFD"/>
          <w:lang w:val="ru-RU"/>
        </w:rPr>
        <w:t xml:space="preserve">) (за </w:t>
      </w:r>
      <w:proofErr w:type="spellStart"/>
      <w:r w:rsidRPr="00E368DC">
        <w:rPr>
          <w:rFonts w:ascii="Times New Roman" w:eastAsia="Times New Roman" w:hAnsi="Times New Roman" w:cs="Times New Roman"/>
          <w:sz w:val="24"/>
          <w:szCs w:val="24"/>
          <w:shd w:val="clear" w:color="auto" w:fill="FDFEFD"/>
          <w:lang w:val="ru-RU"/>
        </w:rPr>
        <w:t>наявності</w:t>
      </w:r>
      <w:proofErr w:type="spellEnd"/>
      <w:r w:rsidRPr="00E368DC">
        <w:rPr>
          <w:rFonts w:ascii="Times New Roman" w:eastAsia="Times New Roman" w:hAnsi="Times New Roman" w:cs="Times New Roman"/>
          <w:sz w:val="24"/>
          <w:szCs w:val="24"/>
          <w:shd w:val="clear" w:color="auto" w:fill="FDFEFD"/>
          <w:lang w:val="ru-RU"/>
        </w:rPr>
        <w:t xml:space="preserve">): </w:t>
      </w:r>
      <w:bookmarkStart w:id="0" w:name="_Hlk128740851"/>
      <w:r w:rsidRPr="00E368DC">
        <w:rPr>
          <w:rFonts w:ascii="Times New Roman" w:eastAsia="Times New Roman" w:hAnsi="Times New Roman" w:cs="Times New Roman"/>
          <w:b/>
          <w:bCs/>
          <w:sz w:val="24"/>
          <w:szCs w:val="24"/>
          <w:shd w:val="clear" w:color="auto" w:fill="FDFEFD"/>
        </w:rPr>
        <w:t>Код ДК 021:2015 (CPV) 39290000-1 – Фурнітура різна (почесна відзнака «Захисник України – Герой Черкас» у футлярі з посвідченням)</w:t>
      </w:r>
      <w:bookmarkEnd w:id="0"/>
      <w:r w:rsidRPr="00E368DC">
        <w:rPr>
          <w:rFonts w:ascii="Times New Roman" w:eastAsia="Times New Roman" w:hAnsi="Times New Roman" w:cs="Times New Roman"/>
          <w:sz w:val="24"/>
          <w:szCs w:val="24"/>
        </w:rPr>
        <w:t>.</w:t>
      </w:r>
    </w:p>
    <w:p w:rsidR="00874833" w:rsidRPr="009A45E7" w:rsidRDefault="00874833" w:rsidP="00E368DC">
      <w:pPr>
        <w:pStyle w:val="a8"/>
        <w:spacing w:before="0" w:beforeAutospacing="0" w:after="0" w:afterAutospacing="0"/>
        <w:ind w:right="110"/>
        <w:jc w:val="both"/>
        <w:rPr>
          <w:b/>
          <w:bCs/>
          <w:shd w:val="clear" w:color="auto" w:fill="FDFEFD"/>
        </w:rPr>
      </w:pPr>
    </w:p>
    <w:p w:rsidR="009A45E7" w:rsidRPr="009A45E7" w:rsidRDefault="000B1F80" w:rsidP="00E04B47">
      <w:pPr>
        <w:pStyle w:val="a4"/>
        <w:numPr>
          <w:ilvl w:val="0"/>
          <w:numId w:val="8"/>
        </w:numPr>
        <w:tabs>
          <w:tab w:val="left" w:pos="851"/>
        </w:tabs>
        <w:spacing w:after="0" w:line="240" w:lineRule="auto"/>
        <w:jc w:val="both"/>
        <w:rPr>
          <w:rFonts w:ascii="Times New Roman" w:hAnsi="Times New Roman"/>
          <w:sz w:val="24"/>
          <w:szCs w:val="24"/>
        </w:rPr>
      </w:pPr>
      <w:r w:rsidRPr="009A45E7">
        <w:rPr>
          <w:rFonts w:ascii="Times New Roman" w:eastAsia="Times New Roman" w:hAnsi="Times New Roman"/>
          <w:b/>
          <w:color w:val="000000" w:themeColor="text1"/>
          <w:sz w:val="24"/>
          <w:szCs w:val="24"/>
          <w:lang w:eastAsia="ru-RU"/>
        </w:rPr>
        <w:t>Ідентифікатор</w:t>
      </w:r>
      <w:r w:rsidR="00630831" w:rsidRPr="009A45E7">
        <w:rPr>
          <w:rFonts w:ascii="Times New Roman" w:eastAsia="Times New Roman" w:hAnsi="Times New Roman"/>
          <w:b/>
          <w:color w:val="000000" w:themeColor="text1"/>
          <w:sz w:val="24"/>
          <w:szCs w:val="24"/>
          <w:lang w:eastAsia="ru-RU"/>
        </w:rPr>
        <w:t xml:space="preserve"> </w:t>
      </w:r>
      <w:r w:rsidRPr="009A45E7">
        <w:rPr>
          <w:rFonts w:ascii="Times New Roman" w:eastAsia="Times New Roman" w:hAnsi="Times New Roman"/>
          <w:b/>
          <w:color w:val="000000" w:themeColor="text1"/>
          <w:sz w:val="24"/>
          <w:szCs w:val="24"/>
          <w:lang w:eastAsia="ru-RU"/>
        </w:rPr>
        <w:t xml:space="preserve">закупівлі: </w:t>
      </w:r>
      <w:r w:rsidR="00E368DC" w:rsidRPr="00897DC4">
        <w:rPr>
          <w:rFonts w:ascii="Times New Roman" w:eastAsia="Times New Roman" w:hAnsi="Times New Roman"/>
          <w:sz w:val="24"/>
          <w:szCs w:val="24"/>
          <w:shd w:val="clear" w:color="auto" w:fill="FDFEFD"/>
          <w:lang w:val="ru-RU"/>
        </w:rPr>
        <w:t>UA-2024-02-23-004923-a</w:t>
      </w:r>
    </w:p>
    <w:p w:rsidR="009A45E7" w:rsidRPr="009A45E7" w:rsidRDefault="009A45E7" w:rsidP="00E04B47">
      <w:pPr>
        <w:pStyle w:val="a4"/>
        <w:tabs>
          <w:tab w:val="left" w:pos="851"/>
        </w:tabs>
        <w:spacing w:after="0" w:line="240" w:lineRule="auto"/>
        <w:jc w:val="both"/>
        <w:rPr>
          <w:rFonts w:ascii="Times New Roman" w:hAnsi="Times New Roman"/>
          <w:sz w:val="24"/>
          <w:szCs w:val="24"/>
        </w:rPr>
      </w:pPr>
    </w:p>
    <w:p w:rsidR="009A45E7" w:rsidRPr="009A45E7" w:rsidRDefault="00595B53" w:rsidP="00E04B47">
      <w:pPr>
        <w:pStyle w:val="a4"/>
        <w:numPr>
          <w:ilvl w:val="0"/>
          <w:numId w:val="7"/>
        </w:numPr>
        <w:tabs>
          <w:tab w:val="left" w:pos="851"/>
        </w:tabs>
        <w:spacing w:after="0" w:line="240" w:lineRule="auto"/>
        <w:jc w:val="both"/>
        <w:rPr>
          <w:rFonts w:ascii="Times New Roman" w:eastAsia="Times New Roman" w:hAnsi="Times New Roman"/>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9A45E7">
        <w:rPr>
          <w:rFonts w:ascii="Times New Roman" w:hAnsi="Times New Roman"/>
          <w:color w:val="000000" w:themeColor="text1"/>
          <w:sz w:val="24"/>
          <w:szCs w:val="24"/>
        </w:rPr>
        <w:t xml:space="preserve"> </w:t>
      </w:r>
    </w:p>
    <w:p w:rsidR="009A45E7" w:rsidRPr="009A45E7" w:rsidRDefault="009A45E7" w:rsidP="00E04B47">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9A45E7">
        <w:rPr>
          <w:rFonts w:ascii="Times New Roman" w:eastAsia="Times New Roman" w:hAnsi="Times New Roman" w:cs="Times New Roman"/>
          <w:color w:val="000000" w:themeColor="text1"/>
          <w:sz w:val="24"/>
          <w:szCs w:val="24"/>
          <w:lang w:eastAsia="ru-RU"/>
        </w:rPr>
        <w:t xml:space="preserve">технічні та якісні характеристики предмета закупівлі визначені відповідно до потреб </w:t>
      </w:r>
      <w:r w:rsidR="00E04B47">
        <w:rPr>
          <w:rFonts w:ascii="Times New Roman" w:eastAsia="Times New Roman" w:hAnsi="Times New Roman" w:cs="Times New Roman"/>
          <w:color w:val="000000" w:themeColor="text1"/>
          <w:sz w:val="24"/>
          <w:szCs w:val="24"/>
          <w:lang w:eastAsia="ru-RU"/>
        </w:rPr>
        <w:t>відповідального</w:t>
      </w:r>
      <w:r w:rsidR="008712AB">
        <w:rPr>
          <w:rFonts w:ascii="Times New Roman" w:eastAsia="Times New Roman" w:hAnsi="Times New Roman" w:cs="Times New Roman"/>
          <w:color w:val="000000" w:themeColor="text1"/>
          <w:sz w:val="24"/>
          <w:szCs w:val="24"/>
          <w:lang w:eastAsia="ru-RU"/>
        </w:rPr>
        <w:t xml:space="preserve"> підрозділу замовника - </w:t>
      </w:r>
      <w:r w:rsidRPr="009A45E7">
        <w:rPr>
          <w:rFonts w:ascii="Times New Roman" w:eastAsia="Times New Roman" w:hAnsi="Times New Roman" w:cs="Times New Roman"/>
          <w:color w:val="000000" w:themeColor="text1"/>
          <w:sz w:val="24"/>
          <w:szCs w:val="24"/>
          <w:lang w:eastAsia="ru-RU"/>
        </w:rPr>
        <w:t xml:space="preserve"> відділу «Патронатна служба» Черкаської міської ради (службова записка начальника відділу «Патронатна служба» Добровольського</w:t>
      </w:r>
      <w:r w:rsidR="00686292">
        <w:rPr>
          <w:rFonts w:ascii="Times New Roman" w:eastAsia="Times New Roman" w:hAnsi="Times New Roman" w:cs="Times New Roman"/>
          <w:color w:val="000000" w:themeColor="text1"/>
          <w:sz w:val="24"/>
          <w:szCs w:val="24"/>
          <w:lang w:eastAsia="ru-RU"/>
        </w:rPr>
        <w:t xml:space="preserve"> щодо придбання нагрудних знаків</w:t>
      </w:r>
      <w:r w:rsidRPr="009A45E7">
        <w:rPr>
          <w:rFonts w:ascii="Times New Roman" w:eastAsia="Times New Roman" w:hAnsi="Times New Roman" w:cs="Times New Roman"/>
          <w:color w:val="000000" w:themeColor="text1"/>
          <w:sz w:val="24"/>
          <w:szCs w:val="24"/>
          <w:lang w:eastAsia="ru-RU"/>
        </w:rPr>
        <w:t xml:space="preserve"> від </w:t>
      </w:r>
      <w:r w:rsidR="00E368DC">
        <w:rPr>
          <w:rFonts w:ascii="Times New Roman" w:eastAsia="Times New Roman" w:hAnsi="Times New Roman" w:cs="Times New Roman"/>
          <w:color w:val="000000" w:themeColor="text1"/>
          <w:sz w:val="24"/>
          <w:szCs w:val="24"/>
          <w:lang w:eastAsia="ru-RU"/>
        </w:rPr>
        <w:t>22</w:t>
      </w:r>
      <w:r w:rsidR="00E04B47">
        <w:rPr>
          <w:rFonts w:ascii="Times New Roman" w:eastAsia="Times New Roman" w:hAnsi="Times New Roman" w:cs="Times New Roman"/>
          <w:color w:val="000000" w:themeColor="text1"/>
          <w:sz w:val="24"/>
          <w:szCs w:val="24"/>
          <w:lang w:eastAsia="ru-RU"/>
        </w:rPr>
        <w:t>.0</w:t>
      </w:r>
      <w:r w:rsidR="00E368DC">
        <w:rPr>
          <w:rFonts w:ascii="Times New Roman" w:eastAsia="Times New Roman" w:hAnsi="Times New Roman" w:cs="Times New Roman"/>
          <w:color w:val="000000" w:themeColor="text1"/>
          <w:sz w:val="24"/>
          <w:szCs w:val="24"/>
          <w:lang w:eastAsia="ru-RU"/>
        </w:rPr>
        <w:t>2</w:t>
      </w:r>
      <w:r w:rsidR="00E04B47">
        <w:rPr>
          <w:rFonts w:ascii="Times New Roman" w:eastAsia="Times New Roman" w:hAnsi="Times New Roman" w:cs="Times New Roman"/>
          <w:color w:val="000000" w:themeColor="text1"/>
          <w:sz w:val="24"/>
          <w:szCs w:val="24"/>
          <w:lang w:eastAsia="ru-RU"/>
        </w:rPr>
        <w:t>.202</w:t>
      </w:r>
      <w:r w:rsidR="00E368DC">
        <w:rPr>
          <w:rFonts w:ascii="Times New Roman" w:eastAsia="Times New Roman" w:hAnsi="Times New Roman" w:cs="Times New Roman"/>
          <w:color w:val="000000" w:themeColor="text1"/>
          <w:sz w:val="24"/>
          <w:szCs w:val="24"/>
          <w:lang w:eastAsia="ru-RU"/>
        </w:rPr>
        <w:t>4</w:t>
      </w:r>
      <w:r w:rsidR="00E04B47">
        <w:rPr>
          <w:rFonts w:ascii="Times New Roman" w:eastAsia="Times New Roman" w:hAnsi="Times New Roman" w:cs="Times New Roman"/>
          <w:color w:val="000000" w:themeColor="text1"/>
          <w:sz w:val="24"/>
          <w:szCs w:val="24"/>
          <w:lang w:eastAsia="ru-RU"/>
        </w:rPr>
        <w:t xml:space="preserve"> </w:t>
      </w:r>
      <w:proofErr w:type="spellStart"/>
      <w:r w:rsidR="00E04B47">
        <w:rPr>
          <w:rFonts w:ascii="Times New Roman" w:eastAsia="Times New Roman" w:hAnsi="Times New Roman" w:cs="Times New Roman"/>
          <w:color w:val="000000" w:themeColor="text1"/>
          <w:sz w:val="24"/>
          <w:szCs w:val="24"/>
          <w:lang w:eastAsia="ru-RU"/>
        </w:rPr>
        <w:t>в</w:t>
      </w:r>
      <w:r w:rsidRPr="009A45E7">
        <w:rPr>
          <w:rFonts w:ascii="Times New Roman" w:eastAsia="Times New Roman" w:hAnsi="Times New Roman" w:cs="Times New Roman"/>
          <w:color w:val="000000" w:themeColor="text1"/>
          <w:sz w:val="24"/>
          <w:szCs w:val="24"/>
          <w:lang w:eastAsia="ru-RU"/>
        </w:rPr>
        <w:t>х</w:t>
      </w:r>
      <w:proofErr w:type="spellEnd"/>
      <w:r w:rsidRPr="009A45E7">
        <w:rPr>
          <w:rFonts w:ascii="Times New Roman" w:eastAsia="Times New Roman" w:hAnsi="Times New Roman" w:cs="Times New Roman"/>
          <w:color w:val="000000" w:themeColor="text1"/>
          <w:sz w:val="24"/>
          <w:szCs w:val="24"/>
          <w:lang w:eastAsia="ru-RU"/>
        </w:rPr>
        <w:t>.№</w:t>
      </w:r>
      <w:r w:rsidR="00E04B47">
        <w:rPr>
          <w:rFonts w:ascii="Times New Roman" w:eastAsia="Times New Roman" w:hAnsi="Times New Roman" w:cs="Times New Roman"/>
          <w:color w:val="000000" w:themeColor="text1"/>
          <w:sz w:val="24"/>
          <w:szCs w:val="24"/>
          <w:lang w:eastAsia="ru-RU"/>
        </w:rPr>
        <w:t xml:space="preserve"> </w:t>
      </w:r>
      <w:r w:rsidR="00E368DC">
        <w:rPr>
          <w:rFonts w:ascii="Times New Roman" w:eastAsia="Times New Roman" w:hAnsi="Times New Roman" w:cs="Times New Roman"/>
          <w:color w:val="000000" w:themeColor="text1"/>
          <w:sz w:val="24"/>
          <w:szCs w:val="24"/>
          <w:lang w:eastAsia="ru-RU"/>
        </w:rPr>
        <w:t>15-С-02</w:t>
      </w:r>
      <w:r w:rsidRPr="009A45E7">
        <w:rPr>
          <w:rFonts w:ascii="Times New Roman" w:eastAsia="Times New Roman" w:hAnsi="Times New Roman" w:cs="Times New Roman"/>
          <w:color w:val="000000" w:themeColor="text1"/>
          <w:sz w:val="24"/>
          <w:szCs w:val="24"/>
          <w:lang w:eastAsia="ru-RU"/>
        </w:rPr>
        <w:t xml:space="preserve"> з</w:t>
      </w:r>
      <w:r w:rsidR="009879C2">
        <w:rPr>
          <w:rFonts w:ascii="Times New Roman" w:eastAsia="Times New Roman" w:hAnsi="Times New Roman" w:cs="Times New Roman"/>
          <w:color w:val="000000" w:themeColor="text1"/>
          <w:sz w:val="24"/>
          <w:szCs w:val="24"/>
          <w:lang w:eastAsia="ru-RU"/>
        </w:rPr>
        <w:t xml:space="preserve"> урахуванням </w:t>
      </w:r>
      <w:r w:rsidR="00E368DC">
        <w:rPr>
          <w:rFonts w:ascii="Times New Roman" w:eastAsia="Times New Roman" w:hAnsi="Times New Roman" w:cs="Times New Roman"/>
          <w:color w:val="000000" w:themeColor="text1"/>
          <w:sz w:val="24"/>
          <w:szCs w:val="24"/>
          <w:lang w:eastAsia="ru-RU"/>
        </w:rPr>
        <w:t xml:space="preserve">рішення виконавчого комітету Черкаської міської ради від 19.02.2024 № 192 «Про внесення змін до </w:t>
      </w:r>
      <w:r w:rsidR="009879C2">
        <w:rPr>
          <w:rFonts w:ascii="Times New Roman" w:eastAsia="Times New Roman" w:hAnsi="Times New Roman" w:cs="Times New Roman"/>
          <w:color w:val="000000" w:themeColor="text1"/>
          <w:sz w:val="24"/>
          <w:szCs w:val="24"/>
          <w:lang w:eastAsia="ru-RU"/>
        </w:rPr>
        <w:t xml:space="preserve">рішення Черкаської міської ради від </w:t>
      </w:r>
      <w:r w:rsidR="00E368DC">
        <w:rPr>
          <w:rFonts w:ascii="Times New Roman" w:eastAsia="Times New Roman" w:hAnsi="Times New Roman" w:cs="Times New Roman"/>
          <w:color w:val="000000" w:themeColor="text1"/>
          <w:sz w:val="24"/>
          <w:szCs w:val="24"/>
          <w:lang w:eastAsia="ru-RU"/>
        </w:rPr>
        <w:t>27</w:t>
      </w:r>
      <w:r w:rsidR="009879C2">
        <w:rPr>
          <w:rFonts w:ascii="Times New Roman" w:eastAsia="Times New Roman" w:hAnsi="Times New Roman" w:cs="Times New Roman"/>
          <w:color w:val="000000" w:themeColor="text1"/>
          <w:sz w:val="24"/>
          <w:szCs w:val="24"/>
          <w:lang w:eastAsia="ru-RU"/>
        </w:rPr>
        <w:t>.0</w:t>
      </w:r>
      <w:r w:rsidR="00E368DC">
        <w:rPr>
          <w:rFonts w:ascii="Times New Roman" w:eastAsia="Times New Roman" w:hAnsi="Times New Roman" w:cs="Times New Roman"/>
          <w:color w:val="000000" w:themeColor="text1"/>
          <w:sz w:val="24"/>
          <w:szCs w:val="24"/>
          <w:lang w:eastAsia="ru-RU"/>
        </w:rPr>
        <w:t>9</w:t>
      </w:r>
      <w:r w:rsidR="009879C2">
        <w:rPr>
          <w:rFonts w:ascii="Times New Roman" w:eastAsia="Times New Roman" w:hAnsi="Times New Roman" w:cs="Times New Roman"/>
          <w:color w:val="000000" w:themeColor="text1"/>
          <w:sz w:val="24"/>
          <w:szCs w:val="24"/>
          <w:lang w:eastAsia="ru-RU"/>
        </w:rPr>
        <w:t>.202</w:t>
      </w:r>
      <w:r w:rsidR="00E368DC">
        <w:rPr>
          <w:rFonts w:ascii="Times New Roman" w:eastAsia="Times New Roman" w:hAnsi="Times New Roman" w:cs="Times New Roman"/>
          <w:color w:val="000000" w:themeColor="text1"/>
          <w:sz w:val="24"/>
          <w:szCs w:val="24"/>
          <w:lang w:eastAsia="ru-RU"/>
        </w:rPr>
        <w:t>2</w:t>
      </w:r>
      <w:r w:rsidR="009879C2">
        <w:rPr>
          <w:rFonts w:ascii="Times New Roman" w:eastAsia="Times New Roman" w:hAnsi="Times New Roman" w:cs="Times New Roman"/>
          <w:color w:val="000000" w:themeColor="text1"/>
          <w:sz w:val="24"/>
          <w:szCs w:val="24"/>
          <w:lang w:eastAsia="ru-RU"/>
        </w:rPr>
        <w:t xml:space="preserve"> № </w:t>
      </w:r>
      <w:r w:rsidR="00E368DC">
        <w:rPr>
          <w:rFonts w:ascii="Times New Roman" w:eastAsia="Times New Roman" w:hAnsi="Times New Roman" w:cs="Times New Roman"/>
          <w:color w:val="000000" w:themeColor="text1"/>
          <w:sz w:val="24"/>
          <w:szCs w:val="24"/>
          <w:lang w:eastAsia="ru-RU"/>
        </w:rPr>
        <w:t>793</w:t>
      </w:r>
      <w:r w:rsidR="009879C2">
        <w:rPr>
          <w:rFonts w:ascii="Times New Roman" w:eastAsia="Times New Roman" w:hAnsi="Times New Roman" w:cs="Times New Roman"/>
          <w:color w:val="000000" w:themeColor="text1"/>
          <w:sz w:val="24"/>
          <w:szCs w:val="24"/>
          <w:lang w:eastAsia="ru-RU"/>
        </w:rPr>
        <w:t xml:space="preserve"> «</w:t>
      </w:r>
      <w:r w:rsidR="00E368DC">
        <w:rPr>
          <w:rFonts w:ascii="Times New Roman" w:eastAsia="Times New Roman" w:hAnsi="Times New Roman" w:cs="Times New Roman"/>
          <w:color w:val="000000" w:themeColor="text1"/>
          <w:sz w:val="24"/>
          <w:szCs w:val="24"/>
          <w:lang w:eastAsia="ru-RU"/>
        </w:rPr>
        <w:t>Про зат</w:t>
      </w:r>
      <w:r w:rsidR="009879C2">
        <w:rPr>
          <w:rFonts w:ascii="Times New Roman" w:eastAsia="Times New Roman" w:hAnsi="Times New Roman" w:cs="Times New Roman"/>
          <w:color w:val="000000" w:themeColor="text1"/>
          <w:sz w:val="24"/>
          <w:szCs w:val="24"/>
          <w:lang w:eastAsia="ru-RU"/>
        </w:rPr>
        <w:t xml:space="preserve">вердження </w:t>
      </w:r>
      <w:r w:rsidR="00E368DC">
        <w:rPr>
          <w:rFonts w:ascii="Times New Roman" w:eastAsia="Times New Roman" w:hAnsi="Times New Roman" w:cs="Times New Roman"/>
          <w:color w:val="000000" w:themeColor="text1"/>
          <w:sz w:val="24"/>
          <w:szCs w:val="24"/>
          <w:lang w:eastAsia="ru-RU"/>
        </w:rPr>
        <w:t>П</w:t>
      </w:r>
      <w:r w:rsidR="009879C2">
        <w:rPr>
          <w:rFonts w:ascii="Times New Roman" w:eastAsia="Times New Roman" w:hAnsi="Times New Roman" w:cs="Times New Roman"/>
          <w:color w:val="000000" w:themeColor="text1"/>
          <w:sz w:val="24"/>
          <w:szCs w:val="24"/>
          <w:lang w:eastAsia="ru-RU"/>
        </w:rPr>
        <w:t>оложен</w:t>
      </w:r>
      <w:r w:rsidR="00E368DC">
        <w:rPr>
          <w:rFonts w:ascii="Times New Roman" w:eastAsia="Times New Roman" w:hAnsi="Times New Roman" w:cs="Times New Roman"/>
          <w:color w:val="000000" w:themeColor="text1"/>
          <w:sz w:val="24"/>
          <w:szCs w:val="24"/>
          <w:lang w:eastAsia="ru-RU"/>
        </w:rPr>
        <w:t>ня</w:t>
      </w:r>
      <w:r w:rsidR="009879C2">
        <w:rPr>
          <w:rFonts w:ascii="Times New Roman" w:eastAsia="Times New Roman" w:hAnsi="Times New Roman" w:cs="Times New Roman"/>
          <w:color w:val="000000" w:themeColor="text1"/>
          <w:sz w:val="24"/>
          <w:szCs w:val="24"/>
          <w:lang w:eastAsia="ru-RU"/>
        </w:rPr>
        <w:t xml:space="preserve"> </w:t>
      </w:r>
      <w:r w:rsidR="00E368DC">
        <w:rPr>
          <w:rFonts w:ascii="Times New Roman" w:eastAsia="Times New Roman" w:hAnsi="Times New Roman" w:cs="Times New Roman"/>
          <w:color w:val="000000" w:themeColor="text1"/>
          <w:sz w:val="24"/>
          <w:szCs w:val="24"/>
          <w:lang w:eastAsia="ru-RU"/>
        </w:rPr>
        <w:t xml:space="preserve">«Про присвоєння Почесного звання «Захисник України – Герой Черкас» (посмертно) та виплати одноразової грошової допомоги» </w:t>
      </w:r>
      <w:r w:rsidRPr="009A45E7">
        <w:rPr>
          <w:rFonts w:ascii="Times New Roman" w:eastAsia="Times New Roman" w:hAnsi="Times New Roman" w:cs="Times New Roman"/>
          <w:color w:val="000000" w:themeColor="text1"/>
          <w:sz w:val="24"/>
          <w:szCs w:val="24"/>
          <w:lang w:eastAsia="ru-RU"/>
        </w:rPr>
        <w:t>та відповідають базовим технічним вимогам до такого товару.</w:t>
      </w:r>
    </w:p>
    <w:p w:rsidR="00083B42" w:rsidRPr="009A45E7" w:rsidRDefault="00083B42" w:rsidP="00E04B47">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9A45E7" w:rsidRPr="009A45E7" w:rsidRDefault="00C819C9" w:rsidP="00E04B47">
      <w:pPr>
        <w:pStyle w:val="a4"/>
        <w:numPr>
          <w:ilvl w:val="0"/>
          <w:numId w:val="7"/>
        </w:numPr>
        <w:tabs>
          <w:tab w:val="left" w:pos="0"/>
        </w:tabs>
        <w:spacing w:after="0" w:line="240" w:lineRule="auto"/>
        <w:jc w:val="both"/>
        <w:rPr>
          <w:rFonts w:ascii="Times New Roman" w:hAnsi="Times New Roman"/>
          <w:color w:val="000000" w:themeColor="text1"/>
          <w:sz w:val="24"/>
          <w:szCs w:val="24"/>
          <w:lang w:eastAsia="en-US"/>
        </w:rPr>
      </w:pPr>
      <w:r w:rsidRPr="009A45E7">
        <w:rPr>
          <w:rFonts w:ascii="Times New Roman" w:eastAsia="Times New Roman" w:hAnsi="Times New Roman"/>
          <w:b/>
          <w:color w:val="000000" w:themeColor="text1"/>
          <w:sz w:val="24"/>
          <w:szCs w:val="24"/>
          <w:lang w:eastAsia="ru-RU"/>
        </w:rPr>
        <w:t xml:space="preserve">Обґрунтування </w:t>
      </w:r>
      <w:r w:rsidR="00B12373" w:rsidRPr="009A45E7">
        <w:rPr>
          <w:rFonts w:ascii="Times New Roman" w:eastAsia="Times New Roman" w:hAnsi="Times New Roman"/>
          <w:b/>
          <w:color w:val="000000" w:themeColor="text1"/>
          <w:sz w:val="24"/>
          <w:szCs w:val="24"/>
          <w:lang w:eastAsia="ru-RU"/>
        </w:rPr>
        <w:t>розміру бюджетного призначення</w:t>
      </w:r>
      <w:r w:rsidR="00E33FD8" w:rsidRPr="009A45E7">
        <w:rPr>
          <w:rFonts w:ascii="Times New Roman" w:eastAsia="Times New Roman" w:hAnsi="Times New Roman"/>
          <w:b/>
          <w:color w:val="000000" w:themeColor="text1"/>
          <w:sz w:val="24"/>
          <w:szCs w:val="24"/>
          <w:lang w:eastAsia="ru-RU"/>
        </w:rPr>
        <w:t>:</w:t>
      </w:r>
      <w:r w:rsidR="009F610E" w:rsidRPr="009A45E7">
        <w:rPr>
          <w:rFonts w:ascii="Times New Roman" w:eastAsia="Times New Roman" w:hAnsi="Times New Roman"/>
          <w:b/>
          <w:color w:val="000000" w:themeColor="text1"/>
          <w:sz w:val="24"/>
          <w:szCs w:val="24"/>
          <w:lang w:eastAsia="ru-RU"/>
        </w:rPr>
        <w:t xml:space="preserve"> </w:t>
      </w:r>
    </w:p>
    <w:p w:rsidR="00035765" w:rsidRPr="009A45E7" w:rsidRDefault="009A45E7" w:rsidP="00E04B47">
      <w:pPr>
        <w:tabs>
          <w:tab w:val="left" w:pos="0"/>
        </w:tabs>
        <w:spacing w:after="0" w:line="240" w:lineRule="auto"/>
        <w:jc w:val="both"/>
        <w:rPr>
          <w:rFonts w:ascii="Times New Roman" w:hAnsi="Times New Roman" w:cs="Times New Roman"/>
          <w:color w:val="000000" w:themeColor="text1"/>
          <w:sz w:val="24"/>
          <w:szCs w:val="24"/>
          <w:lang w:eastAsia="en-US"/>
        </w:rPr>
      </w:pPr>
      <w:r w:rsidRPr="009A45E7">
        <w:rPr>
          <w:rFonts w:ascii="Times New Roman" w:eastAsia="Times New Roman" w:hAnsi="Times New Roman" w:cs="Times New Roman"/>
          <w:color w:val="000000" w:themeColor="text1"/>
          <w:sz w:val="24"/>
          <w:szCs w:val="24"/>
          <w:lang w:eastAsia="ru-RU"/>
        </w:rPr>
        <w:t>розмір бюджетного призначення, ви</w:t>
      </w:r>
      <w:r w:rsidR="006D7CD1">
        <w:rPr>
          <w:rFonts w:ascii="Times New Roman" w:eastAsia="Times New Roman" w:hAnsi="Times New Roman" w:cs="Times New Roman"/>
          <w:color w:val="000000" w:themeColor="text1"/>
          <w:sz w:val="24"/>
          <w:szCs w:val="24"/>
          <w:lang w:eastAsia="ru-RU"/>
        </w:rPr>
        <w:t>значений в відповідно до рішення</w:t>
      </w:r>
      <w:r w:rsidRPr="009A45E7">
        <w:rPr>
          <w:rFonts w:ascii="Times New Roman" w:eastAsia="Times New Roman" w:hAnsi="Times New Roman" w:cs="Times New Roman"/>
          <w:color w:val="000000" w:themeColor="text1"/>
          <w:sz w:val="24"/>
          <w:szCs w:val="24"/>
          <w:lang w:eastAsia="ru-RU"/>
        </w:rPr>
        <w:t xml:space="preserve"> Черкаської міської ради від</w:t>
      </w:r>
      <w:r w:rsidR="006D7CD1">
        <w:rPr>
          <w:rFonts w:ascii="Times New Roman" w:eastAsia="Times New Roman" w:hAnsi="Times New Roman" w:cs="Times New Roman"/>
          <w:color w:val="000000" w:themeColor="text1"/>
          <w:sz w:val="24"/>
          <w:szCs w:val="24"/>
          <w:lang w:eastAsia="ru-RU"/>
        </w:rPr>
        <w:t xml:space="preserve"> 22.12.2023 № 51-41 «Про бюджет Черкаської міської територіальної громади на 2024 рік (2357600000), </w:t>
      </w:r>
      <w:r w:rsidRPr="009A45E7">
        <w:rPr>
          <w:rFonts w:ascii="Times New Roman" w:eastAsia="Times New Roman" w:hAnsi="Times New Roman" w:cs="Times New Roman"/>
          <w:color w:val="000000" w:themeColor="text1"/>
          <w:sz w:val="24"/>
          <w:szCs w:val="24"/>
          <w:lang w:eastAsia="ru-RU"/>
        </w:rPr>
        <w:t xml:space="preserve">рішення Черкаської міської ради </w:t>
      </w:r>
      <w:r w:rsidR="006D7CD1" w:rsidRPr="006D7CD1">
        <w:rPr>
          <w:rFonts w:ascii="Times New Roman" w:eastAsia="Times New Roman" w:hAnsi="Times New Roman" w:cs="Times New Roman"/>
          <w:color w:val="000000" w:themeColor="text1"/>
          <w:sz w:val="24"/>
          <w:szCs w:val="24"/>
          <w:lang w:eastAsia="ru-RU"/>
        </w:rPr>
        <w:t>від 15.08.2023 № 45-22 «Про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w:t>
      </w:r>
      <w:r w:rsidR="001C3131">
        <w:rPr>
          <w:rFonts w:ascii="Times New Roman" w:eastAsia="Times New Roman" w:hAnsi="Times New Roman" w:cs="Times New Roman"/>
          <w:color w:val="000000" w:themeColor="text1"/>
          <w:sz w:val="24"/>
          <w:szCs w:val="24"/>
          <w:lang w:eastAsia="ru-RU"/>
        </w:rPr>
        <w:t xml:space="preserve"> та розрахунків до нього і складають 94 500,00 грн.</w:t>
      </w:r>
    </w:p>
    <w:p w:rsidR="009A45E7" w:rsidRPr="009A45E7" w:rsidRDefault="000E675A" w:rsidP="00E04B47">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9A45E7">
        <w:rPr>
          <w:rFonts w:ascii="Times New Roman" w:hAnsi="Times New Roman" w:cs="Times New Roman"/>
          <w:color w:val="000000" w:themeColor="text1"/>
          <w:sz w:val="24"/>
          <w:szCs w:val="24"/>
        </w:rPr>
        <w:tab/>
      </w:r>
    </w:p>
    <w:p w:rsidR="00DD4E4A" w:rsidRPr="009A45E7" w:rsidRDefault="00DD4E4A" w:rsidP="00E04B47">
      <w:pPr>
        <w:pStyle w:val="a4"/>
        <w:numPr>
          <w:ilvl w:val="0"/>
          <w:numId w:val="7"/>
        </w:numPr>
        <w:tabs>
          <w:tab w:val="left" w:pos="0"/>
          <w:tab w:val="left" w:pos="9300"/>
        </w:tabs>
        <w:spacing w:after="0" w:line="240" w:lineRule="auto"/>
        <w:jc w:val="both"/>
        <w:rPr>
          <w:rFonts w:ascii="Times New Roman" w:hAnsi="Times New Roman"/>
          <w:color w:val="000000" w:themeColor="text1"/>
          <w:sz w:val="24"/>
          <w:szCs w:val="24"/>
        </w:rPr>
      </w:pPr>
      <w:r w:rsidRPr="009A45E7">
        <w:rPr>
          <w:rFonts w:ascii="Times New Roman" w:eastAsia="Times New Roman" w:hAnsi="Times New Roman"/>
          <w:b/>
          <w:color w:val="000000" w:themeColor="text1"/>
          <w:sz w:val="24"/>
          <w:szCs w:val="24"/>
          <w:lang w:eastAsia="ru-RU"/>
        </w:rPr>
        <w:t xml:space="preserve">Очікувана вартість предмета закупівлі: </w:t>
      </w:r>
      <w:r w:rsidR="001C3131" w:rsidRPr="001C3131">
        <w:rPr>
          <w:rFonts w:ascii="Times New Roman" w:eastAsia="Times New Roman" w:hAnsi="Times New Roman"/>
          <w:bCs/>
          <w:color w:val="000000" w:themeColor="text1"/>
          <w:sz w:val="24"/>
          <w:szCs w:val="24"/>
          <w:lang w:eastAsia="ru-RU"/>
        </w:rPr>
        <w:t>94</w:t>
      </w:r>
      <w:r w:rsidR="00874833" w:rsidRPr="009A45E7">
        <w:rPr>
          <w:rFonts w:ascii="Times New Roman" w:eastAsia="Times New Roman" w:hAnsi="Times New Roman"/>
          <w:color w:val="000000" w:themeColor="text1"/>
          <w:sz w:val="24"/>
          <w:szCs w:val="24"/>
          <w:lang w:eastAsia="ru-RU"/>
        </w:rPr>
        <w:t xml:space="preserve"> </w:t>
      </w:r>
      <w:r w:rsidR="001C3131" w:rsidRPr="001C3131">
        <w:rPr>
          <w:rFonts w:ascii="Times New Roman" w:eastAsia="Times New Roman" w:hAnsi="Times New Roman"/>
          <w:color w:val="000000" w:themeColor="text1"/>
          <w:sz w:val="24"/>
          <w:szCs w:val="24"/>
          <w:lang w:eastAsia="ru-RU"/>
        </w:rPr>
        <w:t>500</w:t>
      </w:r>
      <w:r w:rsidR="00874833" w:rsidRPr="009A45E7">
        <w:rPr>
          <w:rFonts w:ascii="Times New Roman" w:eastAsia="Times New Roman" w:hAnsi="Times New Roman"/>
          <w:color w:val="000000" w:themeColor="text1"/>
          <w:sz w:val="24"/>
          <w:szCs w:val="24"/>
          <w:lang w:eastAsia="ru-RU"/>
        </w:rPr>
        <w:t>,00</w:t>
      </w:r>
      <w:r w:rsidR="00874833" w:rsidRPr="009A45E7">
        <w:rPr>
          <w:rFonts w:ascii="Times New Roman" w:hAnsi="Times New Roman"/>
          <w:b/>
          <w:color w:val="000000"/>
          <w:sz w:val="24"/>
          <w:szCs w:val="24"/>
        </w:rPr>
        <w:t xml:space="preserve"> </w:t>
      </w:r>
      <w:r w:rsidR="000E675A" w:rsidRPr="009A45E7">
        <w:rPr>
          <w:rFonts w:ascii="Times New Roman" w:eastAsia="Times New Roman" w:hAnsi="Times New Roman"/>
          <w:color w:val="000000" w:themeColor="text1"/>
          <w:sz w:val="24"/>
          <w:szCs w:val="24"/>
          <w:lang w:eastAsia="ru-RU"/>
        </w:rPr>
        <w:t xml:space="preserve">грн </w:t>
      </w:r>
      <w:r w:rsidRPr="009A45E7">
        <w:rPr>
          <w:rFonts w:ascii="Times New Roman" w:eastAsia="Times New Roman" w:hAnsi="Times New Roman"/>
          <w:color w:val="000000" w:themeColor="text1"/>
          <w:sz w:val="24"/>
          <w:szCs w:val="24"/>
          <w:lang w:eastAsia="ru-RU"/>
        </w:rPr>
        <w:t>з ПДВ.</w:t>
      </w:r>
    </w:p>
    <w:p w:rsidR="009A45E7" w:rsidRPr="009A45E7" w:rsidRDefault="009A45E7" w:rsidP="00E04B47">
      <w:pPr>
        <w:pStyle w:val="a4"/>
        <w:tabs>
          <w:tab w:val="left" w:pos="851"/>
        </w:tabs>
        <w:spacing w:after="0" w:line="240" w:lineRule="auto"/>
        <w:ind w:left="0"/>
        <w:contextualSpacing w:val="0"/>
        <w:jc w:val="both"/>
        <w:rPr>
          <w:rFonts w:ascii="Times New Roman" w:eastAsiaTheme="minorEastAsia" w:hAnsi="Times New Roman"/>
          <w:color w:val="000000" w:themeColor="text1"/>
          <w:sz w:val="24"/>
          <w:szCs w:val="24"/>
        </w:rPr>
      </w:pPr>
    </w:p>
    <w:p w:rsidR="00E476A9" w:rsidRPr="009A45E7" w:rsidRDefault="00B6060F" w:rsidP="00E04B47">
      <w:pPr>
        <w:pStyle w:val="a4"/>
        <w:numPr>
          <w:ilvl w:val="0"/>
          <w:numId w:val="7"/>
        </w:numPr>
        <w:tabs>
          <w:tab w:val="left" w:pos="851"/>
        </w:tabs>
        <w:spacing w:after="0" w:line="240" w:lineRule="auto"/>
        <w:contextualSpacing w:val="0"/>
        <w:jc w:val="both"/>
        <w:rPr>
          <w:rFonts w:ascii="Times New Roman" w:eastAsia="Times New Roman" w:hAnsi="Times New Roman"/>
          <w:b/>
          <w:color w:val="000000" w:themeColor="text1"/>
          <w:sz w:val="24"/>
          <w:szCs w:val="24"/>
          <w:lang w:eastAsia="ru-RU"/>
        </w:rPr>
      </w:pPr>
      <w:r w:rsidRPr="009A45E7">
        <w:rPr>
          <w:rFonts w:ascii="Times New Roman" w:eastAsia="Times New Roman" w:hAnsi="Times New Roman"/>
          <w:b/>
          <w:color w:val="000000" w:themeColor="text1"/>
          <w:sz w:val="24"/>
          <w:szCs w:val="24"/>
          <w:lang w:eastAsia="ru-RU"/>
        </w:rPr>
        <w:t>Обґрунтування</w:t>
      </w:r>
      <w:r w:rsidR="00B12373" w:rsidRPr="009A45E7">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9A45E7">
        <w:rPr>
          <w:rFonts w:ascii="Times New Roman" w:eastAsia="Times New Roman" w:hAnsi="Times New Roman"/>
          <w:b/>
          <w:color w:val="000000" w:themeColor="text1"/>
          <w:sz w:val="24"/>
          <w:szCs w:val="24"/>
          <w:lang w:eastAsia="ru-RU"/>
        </w:rPr>
        <w:t>:</w:t>
      </w:r>
    </w:p>
    <w:p w:rsidR="002E6FCD" w:rsidRPr="009A45E7" w:rsidRDefault="00A33799" w:rsidP="00E04B47">
      <w:pPr>
        <w:tabs>
          <w:tab w:val="left" w:pos="851"/>
        </w:tabs>
        <w:spacing w:after="0" w:line="240" w:lineRule="auto"/>
        <w:jc w:val="both"/>
        <w:rPr>
          <w:rFonts w:ascii="Times New Roman" w:hAnsi="Times New Roman" w:cs="Times New Roman"/>
          <w:color w:val="000000" w:themeColor="text1"/>
          <w:sz w:val="24"/>
          <w:szCs w:val="24"/>
        </w:rPr>
      </w:pPr>
      <w:r w:rsidRPr="009A45E7">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9A45E7">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w:t>
      </w:r>
      <w:r w:rsidR="006D7CD1">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275</w:t>
      </w:r>
      <w:r w:rsidR="00760E4F" w:rsidRPr="009A45E7">
        <w:rPr>
          <w:rFonts w:ascii="Times New Roman" w:eastAsia="Times New Roman" w:hAnsi="Times New Roman" w:cs="Times New Roman"/>
          <w:bCs/>
          <w:color w:val="000000" w:themeColor="text1"/>
          <w:sz w:val="24"/>
          <w:szCs w:val="24"/>
          <w:lang w:eastAsia="ru-RU"/>
        </w:rPr>
        <w:t xml:space="preserve"> </w:t>
      </w:r>
      <w:r w:rsidRPr="009A45E7">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1C3131">
        <w:rPr>
          <w:rFonts w:ascii="Times New Roman" w:eastAsia="Times New Roman" w:hAnsi="Times New Roman" w:cs="Times New Roman"/>
          <w:bCs/>
          <w:color w:val="000000" w:themeColor="text1"/>
          <w:sz w:val="24"/>
          <w:szCs w:val="24"/>
          <w:lang w:eastAsia="ru-RU"/>
        </w:rPr>
        <w:t xml:space="preserve"> і затверджений рішенням </w:t>
      </w:r>
      <w:r w:rsidR="001C3131" w:rsidRPr="009A45E7">
        <w:rPr>
          <w:rFonts w:ascii="Times New Roman" w:eastAsia="Times New Roman" w:hAnsi="Times New Roman" w:cs="Times New Roman"/>
          <w:color w:val="000000" w:themeColor="text1"/>
          <w:sz w:val="24"/>
          <w:szCs w:val="24"/>
          <w:lang w:eastAsia="ru-RU"/>
        </w:rPr>
        <w:t xml:space="preserve">Черкаської міської ради </w:t>
      </w:r>
      <w:r w:rsidR="001C3131" w:rsidRPr="006D7CD1">
        <w:rPr>
          <w:rFonts w:ascii="Times New Roman" w:eastAsia="Times New Roman" w:hAnsi="Times New Roman" w:cs="Times New Roman"/>
          <w:color w:val="000000" w:themeColor="text1"/>
          <w:sz w:val="24"/>
          <w:szCs w:val="24"/>
          <w:lang w:eastAsia="ru-RU"/>
        </w:rPr>
        <w:t>від 15.08.2023 № 45-22 «Про внесення змін до рішення Черкаської міської ради від 24.12.2020 № 2-47 «Про затвердження Програми фінансування заходів, пов’язаних із нагородженням міськими відзнаками громадян, трудових колективів на 2021-2025 роки»</w:t>
      </w:r>
      <w:r w:rsidR="001C3131">
        <w:rPr>
          <w:rFonts w:ascii="Times New Roman" w:eastAsia="Times New Roman" w:hAnsi="Times New Roman" w:cs="Times New Roman"/>
          <w:color w:val="000000" w:themeColor="text1"/>
          <w:sz w:val="24"/>
          <w:szCs w:val="24"/>
          <w:lang w:eastAsia="ru-RU"/>
        </w:rPr>
        <w:t>.</w:t>
      </w:r>
      <w:bookmarkStart w:id="1" w:name="_GoBack"/>
      <w:bookmarkEnd w:id="1"/>
    </w:p>
    <w:sectPr w:rsidR="002E6FCD" w:rsidRPr="009A45E7"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8A640F5"/>
    <w:multiLevelType w:val="hybridMultilevel"/>
    <w:tmpl w:val="5596D3E6"/>
    <w:lvl w:ilvl="0" w:tplc="1A520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CD414FB"/>
    <w:multiLevelType w:val="hybridMultilevel"/>
    <w:tmpl w:val="C9F8B612"/>
    <w:lvl w:ilvl="0" w:tplc="138E9732">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C3131"/>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430C9"/>
    <w:rsid w:val="00455766"/>
    <w:rsid w:val="004C781E"/>
    <w:rsid w:val="004D4894"/>
    <w:rsid w:val="004E5992"/>
    <w:rsid w:val="004F5B26"/>
    <w:rsid w:val="0055304B"/>
    <w:rsid w:val="005621FD"/>
    <w:rsid w:val="00575E3F"/>
    <w:rsid w:val="00595B53"/>
    <w:rsid w:val="00602F64"/>
    <w:rsid w:val="006065A6"/>
    <w:rsid w:val="006124A8"/>
    <w:rsid w:val="00630831"/>
    <w:rsid w:val="0063482B"/>
    <w:rsid w:val="00640AE4"/>
    <w:rsid w:val="0066214C"/>
    <w:rsid w:val="00686292"/>
    <w:rsid w:val="00691B46"/>
    <w:rsid w:val="006A1BE5"/>
    <w:rsid w:val="006B4C06"/>
    <w:rsid w:val="006D6144"/>
    <w:rsid w:val="006D7CD1"/>
    <w:rsid w:val="006E0B50"/>
    <w:rsid w:val="0070478B"/>
    <w:rsid w:val="0071711D"/>
    <w:rsid w:val="00760E4F"/>
    <w:rsid w:val="00772C36"/>
    <w:rsid w:val="007B0C6F"/>
    <w:rsid w:val="007B14B4"/>
    <w:rsid w:val="008712AB"/>
    <w:rsid w:val="008738C8"/>
    <w:rsid w:val="00874833"/>
    <w:rsid w:val="008920DD"/>
    <w:rsid w:val="008A6119"/>
    <w:rsid w:val="008B26F8"/>
    <w:rsid w:val="008D0B93"/>
    <w:rsid w:val="008E158F"/>
    <w:rsid w:val="008E301A"/>
    <w:rsid w:val="00967420"/>
    <w:rsid w:val="00976179"/>
    <w:rsid w:val="009879C2"/>
    <w:rsid w:val="009A45E7"/>
    <w:rsid w:val="009C2A02"/>
    <w:rsid w:val="009D5FA6"/>
    <w:rsid w:val="009E2BDF"/>
    <w:rsid w:val="009E6C58"/>
    <w:rsid w:val="009F610E"/>
    <w:rsid w:val="00A21AD8"/>
    <w:rsid w:val="00A30D09"/>
    <w:rsid w:val="00A33799"/>
    <w:rsid w:val="00A83726"/>
    <w:rsid w:val="00AB7224"/>
    <w:rsid w:val="00AB7525"/>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219D"/>
    <w:rsid w:val="00D758E4"/>
    <w:rsid w:val="00D863AF"/>
    <w:rsid w:val="00D87149"/>
    <w:rsid w:val="00DC4F23"/>
    <w:rsid w:val="00DD4E4A"/>
    <w:rsid w:val="00E04B47"/>
    <w:rsid w:val="00E319E3"/>
    <w:rsid w:val="00E33508"/>
    <w:rsid w:val="00E33FD8"/>
    <w:rsid w:val="00E359CA"/>
    <w:rsid w:val="00E368DC"/>
    <w:rsid w:val="00E476A9"/>
    <w:rsid w:val="00E6553D"/>
    <w:rsid w:val="00E67C93"/>
    <w:rsid w:val="00E83152"/>
    <w:rsid w:val="00EA7783"/>
    <w:rsid w:val="00EB027E"/>
    <w:rsid w:val="00F14C1B"/>
    <w:rsid w:val="00F4751E"/>
    <w:rsid w:val="00F76DEB"/>
    <w:rsid w:val="00F94398"/>
    <w:rsid w:val="00FB2BBC"/>
    <w:rsid w:val="00FC2DA8"/>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uiPriority w:val="99"/>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461">
      <w:bodyDiv w:val="1"/>
      <w:marLeft w:val="0"/>
      <w:marRight w:val="0"/>
      <w:marTop w:val="0"/>
      <w:marBottom w:val="0"/>
      <w:divBdr>
        <w:top w:val="none" w:sz="0" w:space="0" w:color="auto"/>
        <w:left w:val="none" w:sz="0" w:space="0" w:color="auto"/>
        <w:bottom w:val="none" w:sz="0" w:space="0" w:color="auto"/>
        <w:right w:val="none" w:sz="0" w:space="0" w:color="auto"/>
      </w:divBdr>
    </w:div>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372880228">
      <w:bodyDiv w:val="1"/>
      <w:marLeft w:val="0"/>
      <w:marRight w:val="0"/>
      <w:marTop w:val="0"/>
      <w:marBottom w:val="0"/>
      <w:divBdr>
        <w:top w:val="none" w:sz="0" w:space="0" w:color="auto"/>
        <w:left w:val="none" w:sz="0" w:space="0" w:color="auto"/>
        <w:bottom w:val="none" w:sz="0" w:space="0" w:color="auto"/>
        <w:right w:val="none" w:sz="0" w:space="0" w:color="auto"/>
      </w:divBdr>
    </w:div>
    <w:div w:id="141855350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473</Words>
  <Characters>2702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4</cp:revision>
  <cp:lastPrinted>2021-12-08T12:23:00Z</cp:lastPrinted>
  <dcterms:created xsi:type="dcterms:W3CDTF">2024-01-22T14:59:00Z</dcterms:created>
  <dcterms:modified xsi:type="dcterms:W3CDTF">2024-02-23T13:42:00Z</dcterms:modified>
</cp:coreProperties>
</file>